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248F" w14:textId="77777777" w:rsidR="00BF4E31" w:rsidRPr="001B28F9" w:rsidRDefault="00BF4E31" w:rsidP="00BF4E31">
      <w:pPr>
        <w:tabs>
          <w:tab w:val="left" w:pos="4180"/>
        </w:tabs>
        <w:rPr>
          <w:rFonts w:cs="Arial"/>
          <w:b/>
          <w:sz w:val="24"/>
        </w:rPr>
      </w:pPr>
      <w:r w:rsidRPr="001B28F9">
        <w:rPr>
          <w:rFonts w:cs="Arial"/>
          <w:b/>
          <w:sz w:val="24"/>
        </w:rPr>
        <w:t>Vorlage: Anforderungsprofil</w:t>
      </w:r>
    </w:p>
    <w:p w14:paraId="1B9031FB" w14:textId="77777777" w:rsidR="00BF4E31" w:rsidRPr="001B28F9" w:rsidRDefault="00BF4E31" w:rsidP="00BF4E31">
      <w:pPr>
        <w:tabs>
          <w:tab w:val="left" w:pos="4180"/>
        </w:tabs>
        <w:rPr>
          <w:rFonts w:cs="Arial"/>
          <w:b/>
          <w:sz w:val="20"/>
          <w:szCs w:val="20"/>
        </w:rPr>
      </w:pPr>
    </w:p>
    <w:p w14:paraId="05DA2E39" w14:textId="77777777" w:rsidR="00BF4E31" w:rsidRPr="001B28F9" w:rsidRDefault="00BF4E31" w:rsidP="00BF4E31">
      <w:pPr>
        <w:tabs>
          <w:tab w:val="left" w:pos="4180"/>
        </w:tabs>
        <w:rPr>
          <w:rFonts w:cs="Arial"/>
          <w:b/>
          <w:szCs w:val="22"/>
        </w:rPr>
      </w:pPr>
      <w:r w:rsidRPr="001B28F9">
        <w:rPr>
          <w:rFonts w:cs="Arial"/>
          <w:b/>
          <w:szCs w:val="22"/>
        </w:rPr>
        <w:t xml:space="preserve">Anforderungsprofil </w:t>
      </w:r>
      <w:r w:rsidRPr="001B28F9">
        <w:rPr>
          <w:rFonts w:cs="Arial"/>
          <w:b/>
          <w:szCs w:val="22"/>
          <w:highlight w:val="lightGray"/>
        </w:rPr>
        <w:fldChar w:fldCharType="begin"/>
      </w:r>
      <w:r w:rsidRPr="001B28F9">
        <w:rPr>
          <w:rFonts w:cs="Arial"/>
          <w:b/>
          <w:szCs w:val="22"/>
          <w:highlight w:val="lightGray"/>
        </w:rPr>
        <w:instrText xml:space="preserve"> MACROBUTTON  AblehnenAlleÄnderungenAngezeigt [Stellenbezeichnung]</w:instrText>
      </w:r>
      <w:r w:rsidRPr="001B28F9">
        <w:rPr>
          <w:rFonts w:cs="Arial"/>
          <w:b/>
          <w:szCs w:val="22"/>
          <w:highlight w:val="lightGray"/>
        </w:rPr>
        <w:fldChar w:fldCharType="end"/>
      </w:r>
    </w:p>
    <w:p w14:paraId="1E2BF17D" w14:textId="77777777" w:rsidR="00BF4E31" w:rsidRPr="001B28F9" w:rsidRDefault="00BF4E31" w:rsidP="00BF4E31">
      <w:pPr>
        <w:tabs>
          <w:tab w:val="left" w:pos="4180"/>
        </w:tabs>
        <w:rPr>
          <w:rFonts w:cs="Arial"/>
          <w:b/>
          <w:szCs w:val="22"/>
        </w:rPr>
      </w:pPr>
    </w:p>
    <w:p w14:paraId="16DC0568" w14:textId="77777777" w:rsidR="00BF4E31" w:rsidRPr="001B28F9" w:rsidRDefault="00BF4E31" w:rsidP="00BF4E31">
      <w:pPr>
        <w:rPr>
          <w:rFonts w:cs="Arial"/>
          <w:b/>
          <w:szCs w:val="22"/>
        </w:rPr>
      </w:pPr>
      <w:r w:rsidRPr="001B28F9">
        <w:rPr>
          <w:rFonts w:cs="Arial"/>
          <w:b/>
          <w:szCs w:val="22"/>
        </w:rPr>
        <w:t>Aus- und Weiterbildung</w:t>
      </w:r>
    </w:p>
    <w:tbl>
      <w:tblPr>
        <w:tblW w:w="1369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5897"/>
        <w:gridCol w:w="425"/>
        <w:gridCol w:w="426"/>
        <w:gridCol w:w="425"/>
        <w:gridCol w:w="425"/>
        <w:gridCol w:w="425"/>
        <w:gridCol w:w="851"/>
        <w:gridCol w:w="992"/>
      </w:tblGrid>
      <w:tr w:rsidR="00BF4E31" w:rsidRPr="001B28F9" w14:paraId="417DA59D" w14:textId="77777777" w:rsidTr="003B036D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814B7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7138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748CA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F01FE2" w14:textId="77777777" w:rsidR="00BF4E31" w:rsidRPr="001B28F9" w:rsidRDefault="00BF4E31" w:rsidP="003B036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040B46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316507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FDAD43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</w:tcPr>
          <w:p w14:paraId="0FECB697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Muss</w:t>
            </w:r>
          </w:p>
        </w:tc>
        <w:tc>
          <w:tcPr>
            <w:tcW w:w="992" w:type="dxa"/>
          </w:tcPr>
          <w:p w14:paraId="07256AC4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Kann</w:t>
            </w:r>
          </w:p>
        </w:tc>
      </w:tr>
      <w:tr w:rsidR="00BF4E31" w:rsidRPr="001B28F9" w14:paraId="31EDE377" w14:textId="77777777" w:rsidTr="003B036D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0C474BA9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Ausbildung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14:paraId="262E3AC8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[Bezeichnung der Ausbildung]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91E0D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6AD426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5972F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B902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2F5BA4C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7F8F42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0" w:name="Kontrollkästchen1"/>
        <w:tc>
          <w:tcPr>
            <w:tcW w:w="992" w:type="dxa"/>
          </w:tcPr>
          <w:p w14:paraId="04BBC12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F4E31" w:rsidRPr="001B28F9" w14:paraId="379E0356" w14:textId="77777777" w:rsidTr="003B036D">
        <w:tc>
          <w:tcPr>
            <w:tcW w:w="3827" w:type="dxa"/>
            <w:vMerge w:val="restart"/>
            <w:shd w:val="clear" w:color="auto" w:fill="auto"/>
          </w:tcPr>
          <w:p w14:paraId="0E3C0E19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Weiterbildung</w:t>
            </w:r>
          </w:p>
        </w:tc>
        <w:tc>
          <w:tcPr>
            <w:tcW w:w="5897" w:type="dxa"/>
            <w:shd w:val="clear" w:color="auto" w:fill="auto"/>
          </w:tcPr>
          <w:p w14:paraId="30F57B99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[Bezeichnung der Weiterbildung 1]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935DF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89C911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F36B51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68C99C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40B2E9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C06B37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820A671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583B5BBF" w14:textId="77777777" w:rsidTr="003B036D">
        <w:tc>
          <w:tcPr>
            <w:tcW w:w="3827" w:type="dxa"/>
            <w:vMerge/>
            <w:shd w:val="clear" w:color="auto" w:fill="auto"/>
          </w:tcPr>
          <w:p w14:paraId="43F2BC41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shd w:val="clear" w:color="auto" w:fill="auto"/>
          </w:tcPr>
          <w:p w14:paraId="522CE46D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[Bezeichnung der Weiterbildung 2]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44092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1F2789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3C5F81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289C3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1FD1D2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655409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F9B69E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5824227B" w14:textId="77777777" w:rsidTr="003B036D">
        <w:tc>
          <w:tcPr>
            <w:tcW w:w="3827" w:type="dxa"/>
            <w:vMerge/>
            <w:shd w:val="clear" w:color="auto" w:fill="auto"/>
          </w:tcPr>
          <w:p w14:paraId="783BA67E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shd w:val="clear" w:color="auto" w:fill="auto"/>
          </w:tcPr>
          <w:p w14:paraId="236F367F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[Bezeichnung der Weiterbildung 3]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8A706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068664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5E910F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EFA10C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D0236D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8FE4B6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E9F163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D4BB51A" w14:textId="77777777" w:rsidR="00BF4E31" w:rsidRPr="001B28F9" w:rsidRDefault="00BF4E31" w:rsidP="00BF4E31">
      <w:pPr>
        <w:rPr>
          <w:rFonts w:cs="Arial"/>
          <w:b/>
          <w:sz w:val="20"/>
          <w:szCs w:val="20"/>
        </w:rPr>
      </w:pPr>
    </w:p>
    <w:p w14:paraId="5C6FA047" w14:textId="77777777" w:rsidR="00BF4E31" w:rsidRPr="001B28F9" w:rsidRDefault="00BF4E31" w:rsidP="00BF4E31">
      <w:pPr>
        <w:rPr>
          <w:rFonts w:cs="Arial"/>
          <w:b/>
          <w:szCs w:val="22"/>
        </w:rPr>
      </w:pPr>
      <w:r w:rsidRPr="001B28F9">
        <w:rPr>
          <w:rFonts w:cs="Arial"/>
          <w:b/>
          <w:szCs w:val="22"/>
        </w:rPr>
        <w:t>Berufskenntnisse</w:t>
      </w:r>
    </w:p>
    <w:tbl>
      <w:tblPr>
        <w:tblW w:w="1369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5897"/>
        <w:gridCol w:w="425"/>
        <w:gridCol w:w="426"/>
        <w:gridCol w:w="425"/>
        <w:gridCol w:w="425"/>
        <w:gridCol w:w="425"/>
        <w:gridCol w:w="851"/>
        <w:gridCol w:w="992"/>
      </w:tblGrid>
      <w:tr w:rsidR="00BF4E31" w:rsidRPr="001B28F9" w14:paraId="101FAC3F" w14:textId="77777777" w:rsidTr="003B036D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4AB1F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8A3F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55F63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794444" w14:textId="77777777" w:rsidR="00BF4E31" w:rsidRPr="001B28F9" w:rsidRDefault="00BF4E31" w:rsidP="003B036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3C9C60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47E723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7B28DE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</w:tcPr>
          <w:p w14:paraId="4DDBAFEE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Muss</w:t>
            </w:r>
          </w:p>
        </w:tc>
        <w:tc>
          <w:tcPr>
            <w:tcW w:w="992" w:type="dxa"/>
          </w:tcPr>
          <w:p w14:paraId="7FF90AC9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Kann</w:t>
            </w:r>
          </w:p>
        </w:tc>
      </w:tr>
      <w:tr w:rsidR="00BF4E31" w:rsidRPr="001B28F9" w14:paraId="613DF057" w14:textId="77777777" w:rsidTr="003B036D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2A1F9DAB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Erfahrung in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14:paraId="19F0661E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[Bereich 1]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8A3AD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FFBE1D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2D5C5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3C4E8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9E1BA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49720B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4CE166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3956DBC9" w14:textId="77777777" w:rsidTr="003B036D">
        <w:tc>
          <w:tcPr>
            <w:tcW w:w="3827" w:type="dxa"/>
            <w:shd w:val="clear" w:color="auto" w:fill="auto"/>
          </w:tcPr>
          <w:p w14:paraId="203A16AB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 xml:space="preserve">Erfahrung in </w:t>
            </w:r>
          </w:p>
        </w:tc>
        <w:tc>
          <w:tcPr>
            <w:tcW w:w="5897" w:type="dxa"/>
            <w:shd w:val="clear" w:color="auto" w:fill="auto"/>
          </w:tcPr>
          <w:p w14:paraId="6F846886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[Bereich 2]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AAC4A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48258C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D539A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10EA8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01D50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55FF7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35C86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242D7E71" w14:textId="77777777" w:rsidTr="003B036D">
        <w:tc>
          <w:tcPr>
            <w:tcW w:w="3827" w:type="dxa"/>
            <w:shd w:val="clear" w:color="auto" w:fill="auto"/>
          </w:tcPr>
          <w:p w14:paraId="543A7952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 xml:space="preserve">Erfahrung in </w:t>
            </w:r>
          </w:p>
        </w:tc>
        <w:tc>
          <w:tcPr>
            <w:tcW w:w="5897" w:type="dxa"/>
            <w:shd w:val="clear" w:color="auto" w:fill="auto"/>
          </w:tcPr>
          <w:p w14:paraId="624D2DAE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[Bereich 3]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DE65D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F4FB8F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6387B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5A97E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824EB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912752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246B1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0587F29" w14:textId="77777777" w:rsidR="00BF4E31" w:rsidRPr="001B28F9" w:rsidRDefault="00BF4E31" w:rsidP="00BF4E31">
      <w:pPr>
        <w:rPr>
          <w:rFonts w:cs="Arial"/>
          <w:b/>
          <w:sz w:val="20"/>
          <w:szCs w:val="20"/>
        </w:rPr>
      </w:pPr>
    </w:p>
    <w:p w14:paraId="5E12EDA8" w14:textId="77777777" w:rsidR="00BF4E31" w:rsidRPr="001B28F9" w:rsidRDefault="00BF4E31" w:rsidP="00BF4E31">
      <w:pPr>
        <w:spacing w:before="30" w:after="30"/>
        <w:rPr>
          <w:rFonts w:cs="Arial"/>
          <w:b/>
          <w:bCs/>
          <w:szCs w:val="22"/>
        </w:rPr>
      </w:pPr>
      <w:r w:rsidRPr="001B28F9">
        <w:rPr>
          <w:rFonts w:cs="Arial"/>
          <w:b/>
          <w:bCs/>
          <w:szCs w:val="22"/>
        </w:rPr>
        <w:t>Fachkompetenz</w:t>
      </w:r>
    </w:p>
    <w:tbl>
      <w:tblPr>
        <w:tblW w:w="1369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5897"/>
        <w:gridCol w:w="425"/>
        <w:gridCol w:w="426"/>
        <w:gridCol w:w="425"/>
        <w:gridCol w:w="425"/>
        <w:gridCol w:w="425"/>
        <w:gridCol w:w="851"/>
        <w:gridCol w:w="992"/>
      </w:tblGrid>
      <w:tr w:rsidR="00BF4E31" w:rsidRPr="001B28F9" w14:paraId="60674ADC" w14:textId="77777777" w:rsidTr="003B036D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434DB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69DC" w14:textId="77777777" w:rsidR="00BF4E31" w:rsidRPr="001B28F9" w:rsidRDefault="00BF4E31" w:rsidP="003B036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5EE85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2C36BE" w14:textId="77777777" w:rsidR="00BF4E31" w:rsidRPr="001B28F9" w:rsidRDefault="00BF4E31" w:rsidP="003B036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3CC302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11EF1C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0EAE4E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</w:tcPr>
          <w:p w14:paraId="6641DBD2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Muss</w:t>
            </w:r>
          </w:p>
        </w:tc>
        <w:tc>
          <w:tcPr>
            <w:tcW w:w="992" w:type="dxa"/>
          </w:tcPr>
          <w:p w14:paraId="079B004D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Kann</w:t>
            </w:r>
          </w:p>
        </w:tc>
      </w:tr>
      <w:tr w:rsidR="00BF4E31" w:rsidRPr="001B28F9" w14:paraId="6A1156AF" w14:textId="77777777" w:rsidTr="003B036D"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AFBF4C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 xml:space="preserve">Betriebswirtschaftliche </w:t>
            </w:r>
          </w:p>
          <w:p w14:paraId="724ABD98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Kenntnisse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14:paraId="38585B24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[Kenntnis 1]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AD55B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BDF499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5D3E0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20EE4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61F6EF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D4AD9D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93A441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306B1C64" w14:textId="77777777" w:rsidTr="003B036D">
        <w:tc>
          <w:tcPr>
            <w:tcW w:w="3827" w:type="dxa"/>
            <w:vMerge/>
            <w:shd w:val="clear" w:color="auto" w:fill="auto"/>
          </w:tcPr>
          <w:p w14:paraId="36376831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14:paraId="06A4F9DE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[Kenntnis 1]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1279D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D9E050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7F2C6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D7B6B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88C2D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EA7E62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3578E1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48A086D8" w14:textId="77777777" w:rsidTr="003B036D">
        <w:tc>
          <w:tcPr>
            <w:tcW w:w="3827" w:type="dxa"/>
            <w:vMerge/>
            <w:shd w:val="clear" w:color="auto" w:fill="auto"/>
          </w:tcPr>
          <w:p w14:paraId="182CFB34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14:paraId="10ADA953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[Kenntnis 1]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4587C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77BB96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64238F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B51C6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0ECA1F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06CDE0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8E996C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4B59EE65" w14:textId="77777777" w:rsidTr="003B036D">
        <w:tc>
          <w:tcPr>
            <w:tcW w:w="3827" w:type="dxa"/>
            <w:vMerge w:val="restart"/>
            <w:shd w:val="clear" w:color="auto" w:fill="auto"/>
          </w:tcPr>
          <w:p w14:paraId="5161F8AA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[Branchenspezifische Kompetenzen]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97" w:type="dxa"/>
            <w:shd w:val="clear" w:color="auto" w:fill="auto"/>
          </w:tcPr>
          <w:p w14:paraId="368D76B0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[Kompetenz 1]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0F0B1C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2A34D3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393BA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B3181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B005B1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D7415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F1E7E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1324FFDF" w14:textId="77777777" w:rsidTr="003B036D">
        <w:tc>
          <w:tcPr>
            <w:tcW w:w="3827" w:type="dxa"/>
            <w:vMerge/>
            <w:shd w:val="clear" w:color="auto" w:fill="auto"/>
          </w:tcPr>
          <w:p w14:paraId="541B66FE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shd w:val="clear" w:color="auto" w:fill="auto"/>
          </w:tcPr>
          <w:p w14:paraId="3A4AF0FF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[Kompetenz 2]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0C2E7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607908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0FF8E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CC9D5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BC1FBF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1A846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564F1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77EB9DC1" w14:textId="77777777" w:rsidTr="003B036D"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78D1AD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shd w:val="clear" w:color="auto" w:fill="auto"/>
          </w:tcPr>
          <w:p w14:paraId="6F108E25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[Kompetenz 3]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2A196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1D56EB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9C285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C3BF6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92EF1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7EB3E4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C17D2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74B8AEC1" w14:textId="77777777" w:rsidTr="003B036D"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250FEBBA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Sprachkenntnisse</w:t>
            </w:r>
          </w:p>
        </w:tc>
        <w:tc>
          <w:tcPr>
            <w:tcW w:w="5897" w:type="dxa"/>
            <w:shd w:val="clear" w:color="auto" w:fill="auto"/>
          </w:tcPr>
          <w:p w14:paraId="6ED306B9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[Kompetenz 1]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B5E45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059E45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958D8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63C41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79CC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F624A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E91AD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068FA34B" w14:textId="77777777" w:rsidTr="003B036D">
        <w:tc>
          <w:tcPr>
            <w:tcW w:w="3827" w:type="dxa"/>
            <w:tcBorders>
              <w:top w:val="nil"/>
            </w:tcBorders>
            <w:shd w:val="clear" w:color="auto" w:fill="auto"/>
          </w:tcPr>
          <w:p w14:paraId="6C1528D5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shd w:val="clear" w:color="auto" w:fill="auto"/>
          </w:tcPr>
          <w:p w14:paraId="02CC6400" w14:textId="77777777" w:rsidR="00BF4E31" w:rsidRPr="001B28F9" w:rsidRDefault="00BF4E31" w:rsidP="003B036D">
            <w:pPr>
              <w:spacing w:before="30" w:after="30"/>
              <w:rPr>
                <w:rFonts w:cs="Arial"/>
                <w:i/>
                <w:iCs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[Kompetenz 2]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2507C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A8247B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8C3C4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F249F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0C431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777030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BC016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7A8B652" w14:textId="77777777" w:rsidR="00BF4E31" w:rsidRDefault="00BF4E31" w:rsidP="00BF4E31">
      <w:pPr>
        <w:rPr>
          <w:rFonts w:cs="Arial"/>
          <w:b/>
          <w:szCs w:val="22"/>
        </w:rPr>
      </w:pPr>
    </w:p>
    <w:p w14:paraId="260C202D" w14:textId="77777777" w:rsidR="00BF4E31" w:rsidRDefault="00BF4E31">
      <w:pPr>
        <w:adjustRightInd/>
        <w:snapToGrid/>
        <w:spacing w:line="340" w:lineRule="exac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4F782EEA" w14:textId="0E67253C" w:rsidR="00BF4E31" w:rsidRPr="001B28F9" w:rsidRDefault="00BF4E31" w:rsidP="00BF4E31">
      <w:pPr>
        <w:rPr>
          <w:rFonts w:cs="Arial"/>
          <w:b/>
          <w:szCs w:val="22"/>
        </w:rPr>
      </w:pPr>
      <w:r w:rsidRPr="001B28F9">
        <w:rPr>
          <w:rFonts w:cs="Arial"/>
          <w:b/>
          <w:szCs w:val="22"/>
        </w:rPr>
        <w:lastRenderedPageBreak/>
        <w:t>Methodenkompetenz</w:t>
      </w:r>
    </w:p>
    <w:tbl>
      <w:tblPr>
        <w:tblW w:w="1369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5897"/>
        <w:gridCol w:w="425"/>
        <w:gridCol w:w="426"/>
        <w:gridCol w:w="425"/>
        <w:gridCol w:w="425"/>
        <w:gridCol w:w="425"/>
        <w:gridCol w:w="851"/>
        <w:gridCol w:w="992"/>
      </w:tblGrid>
      <w:tr w:rsidR="00BF4E31" w:rsidRPr="001B28F9" w14:paraId="03558055" w14:textId="77777777" w:rsidTr="003B036D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CA977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07A3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79DAD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58EF29" w14:textId="77777777" w:rsidR="00BF4E31" w:rsidRPr="001B28F9" w:rsidRDefault="00BF4E31" w:rsidP="003B036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DBAE4B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BA4824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6E6AAB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</w:tcPr>
          <w:p w14:paraId="24FED094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Muss</w:t>
            </w:r>
          </w:p>
        </w:tc>
        <w:tc>
          <w:tcPr>
            <w:tcW w:w="992" w:type="dxa"/>
          </w:tcPr>
          <w:p w14:paraId="5E9488EB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Kann</w:t>
            </w:r>
          </w:p>
        </w:tc>
      </w:tr>
      <w:tr w:rsidR="00BF4E31" w:rsidRPr="001B28F9" w14:paraId="14C0BAFD" w14:textId="77777777" w:rsidTr="003B036D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0228F202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[Funktionsspezifische Kompetenz 1]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14:paraId="77D8E1E2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 Methodenkompetenz 1]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5E8CE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5100D8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9A206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DA09A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B022C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0331C7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D7B17C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4F68A7DE" w14:textId="77777777" w:rsidTr="003B036D">
        <w:tc>
          <w:tcPr>
            <w:tcW w:w="3827" w:type="dxa"/>
            <w:shd w:val="clear" w:color="auto" w:fill="auto"/>
          </w:tcPr>
          <w:p w14:paraId="40D246B0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[Funktionsspezifische Kompetenz 2]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97" w:type="dxa"/>
            <w:shd w:val="clear" w:color="auto" w:fill="auto"/>
          </w:tcPr>
          <w:p w14:paraId="5DEEB26A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 Methodenkompetenz 2]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3F7C9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9BEF99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43774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43CF9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7E88F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58B09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7C44D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7122D675" w14:textId="77777777" w:rsidTr="003B036D">
        <w:tc>
          <w:tcPr>
            <w:tcW w:w="3827" w:type="dxa"/>
            <w:shd w:val="clear" w:color="auto" w:fill="auto"/>
          </w:tcPr>
          <w:p w14:paraId="7CFCD459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[Funktionsspezifische Kompetenz 3]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97" w:type="dxa"/>
            <w:shd w:val="clear" w:color="auto" w:fill="auto"/>
          </w:tcPr>
          <w:p w14:paraId="0A6B5F55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 Methodenkompetenz 3]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35033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CA2051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467F2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887F5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8AF33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A17C7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A31BCBF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08A35FF" w14:textId="77777777" w:rsidR="00BF4E31" w:rsidRPr="001B28F9" w:rsidRDefault="00BF4E31" w:rsidP="00BF4E31">
      <w:pPr>
        <w:rPr>
          <w:rFonts w:cs="Arial"/>
          <w:b/>
          <w:sz w:val="20"/>
          <w:szCs w:val="20"/>
        </w:rPr>
      </w:pPr>
    </w:p>
    <w:p w14:paraId="31465C44" w14:textId="77777777" w:rsidR="00BF4E31" w:rsidRPr="001B28F9" w:rsidRDefault="00BF4E31" w:rsidP="00BF4E31">
      <w:pPr>
        <w:rPr>
          <w:rFonts w:cs="Arial"/>
          <w:b/>
          <w:szCs w:val="22"/>
        </w:rPr>
      </w:pPr>
      <w:r w:rsidRPr="001B28F9">
        <w:rPr>
          <w:rFonts w:cs="Arial"/>
          <w:b/>
          <w:szCs w:val="22"/>
        </w:rPr>
        <w:t>Sozial- und Selbstkompetenz</w:t>
      </w:r>
    </w:p>
    <w:tbl>
      <w:tblPr>
        <w:tblW w:w="1369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5897"/>
        <w:gridCol w:w="425"/>
        <w:gridCol w:w="426"/>
        <w:gridCol w:w="425"/>
        <w:gridCol w:w="425"/>
        <w:gridCol w:w="425"/>
        <w:gridCol w:w="851"/>
        <w:gridCol w:w="992"/>
      </w:tblGrid>
      <w:tr w:rsidR="00BF4E31" w:rsidRPr="001B28F9" w14:paraId="403341AF" w14:textId="77777777" w:rsidTr="003B036D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E745E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27EC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F4041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40EE4E" w14:textId="77777777" w:rsidR="00BF4E31" w:rsidRPr="001B28F9" w:rsidRDefault="00BF4E31" w:rsidP="003B036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03075F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3E839A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4B9EB6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</w:tcPr>
          <w:p w14:paraId="561477F2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Muss</w:t>
            </w:r>
          </w:p>
        </w:tc>
        <w:tc>
          <w:tcPr>
            <w:tcW w:w="992" w:type="dxa"/>
          </w:tcPr>
          <w:p w14:paraId="6A4A51DC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Kann</w:t>
            </w:r>
          </w:p>
        </w:tc>
      </w:tr>
      <w:tr w:rsidR="00BF4E31" w:rsidRPr="001B28F9" w14:paraId="12DE303E" w14:textId="77777777" w:rsidTr="003B036D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096BAB79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Zielgruppenadäquate Kommunikation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14:paraId="029DECB8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Kommuniziert klar, konstruktiv und adressatengerecht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8F055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CBD04B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028BF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C0377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1D3EB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7FC45A1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08061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06B81022" w14:textId="77777777" w:rsidTr="003B036D">
        <w:tc>
          <w:tcPr>
            <w:tcW w:w="3827" w:type="dxa"/>
            <w:shd w:val="clear" w:color="auto" w:fill="auto"/>
          </w:tcPr>
          <w:p w14:paraId="70ED817A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 xml:space="preserve">Kundenorientierung </w:t>
            </w:r>
          </w:p>
        </w:tc>
        <w:tc>
          <w:tcPr>
            <w:tcW w:w="5897" w:type="dxa"/>
            <w:shd w:val="clear" w:color="auto" w:fill="auto"/>
          </w:tcPr>
          <w:p w14:paraId="628D260C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Ist kundenorientiert und sucht nach der besten Lösung für die Kundschaft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F9769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479610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54AC6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75F1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B79D2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F14593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AFD62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6EA7D705" w14:textId="77777777" w:rsidTr="003B036D">
        <w:tc>
          <w:tcPr>
            <w:tcW w:w="3827" w:type="dxa"/>
            <w:shd w:val="clear" w:color="auto" w:fill="auto"/>
          </w:tcPr>
          <w:p w14:paraId="5E4F9A07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 xml:space="preserve">Ergebnisorientierung </w:t>
            </w:r>
          </w:p>
        </w:tc>
        <w:tc>
          <w:tcPr>
            <w:tcW w:w="5897" w:type="dxa"/>
            <w:shd w:val="clear" w:color="auto" w:fill="auto"/>
          </w:tcPr>
          <w:p w14:paraId="2ED4E8CB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Denkt und handelt unternehmerisch und wirtschaftlich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F37CF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0D61DF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70A1E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00A29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6A5C1C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A5C958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CE169E1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0BD4FADF" w14:textId="77777777" w:rsidTr="003B036D">
        <w:tc>
          <w:tcPr>
            <w:tcW w:w="3827" w:type="dxa"/>
            <w:shd w:val="clear" w:color="auto" w:fill="auto"/>
          </w:tcPr>
          <w:p w14:paraId="37F0C571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Veränderungsfähigkeit</w:t>
            </w:r>
          </w:p>
        </w:tc>
        <w:tc>
          <w:tcPr>
            <w:tcW w:w="5897" w:type="dxa"/>
            <w:shd w:val="clear" w:color="auto" w:fill="auto"/>
          </w:tcPr>
          <w:p w14:paraId="2AD345D0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Steht Veränderungen positiv gegenüber und bildet sich laufend weiter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29F42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889A32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9026B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29F6F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F3922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3AE61F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79AE1C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5F1913A8" w14:textId="77777777" w:rsidTr="003B036D">
        <w:tc>
          <w:tcPr>
            <w:tcW w:w="3827" w:type="dxa"/>
            <w:shd w:val="clear" w:color="auto" w:fill="auto"/>
          </w:tcPr>
          <w:p w14:paraId="04A8F37D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Umsetzungsstärke</w:t>
            </w:r>
          </w:p>
        </w:tc>
        <w:tc>
          <w:tcPr>
            <w:tcW w:w="5897" w:type="dxa"/>
            <w:shd w:val="clear" w:color="auto" w:fill="auto"/>
          </w:tcPr>
          <w:p w14:paraId="6091B7E8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Erarbeitet selbständig Lösungen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4933A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4F1E28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449681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4ED8F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E7290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E1D66C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8FBCDF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6CDBA889" w14:textId="77777777" w:rsidTr="003B036D">
        <w:tc>
          <w:tcPr>
            <w:tcW w:w="3827" w:type="dxa"/>
            <w:shd w:val="clear" w:color="auto" w:fill="auto"/>
          </w:tcPr>
          <w:p w14:paraId="60140433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Weitere notwendige Kompetenzen</w:t>
            </w:r>
          </w:p>
        </w:tc>
        <w:tc>
          <w:tcPr>
            <w:tcW w:w="5897" w:type="dxa"/>
            <w:shd w:val="clear" w:color="auto" w:fill="auto"/>
          </w:tcPr>
          <w:p w14:paraId="7AF1EF24" w14:textId="52CA2031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 </w:instrText>
            </w:r>
            <w:r>
              <w:rPr>
                <w:rFonts w:cs="Arial"/>
                <w:bCs/>
                <w:sz w:val="20"/>
                <w:szCs w:val="20"/>
                <w:highlight w:val="lightGray"/>
              </w:rPr>
              <w:instrText>notwendige Kompetenzen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>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70376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097575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EBCE9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613C7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1597141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F5AA42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358485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1DD90CC" w14:textId="77777777" w:rsidR="00BF4E31" w:rsidRPr="001B28F9" w:rsidRDefault="00BF4E31" w:rsidP="00BF4E31">
      <w:pPr>
        <w:rPr>
          <w:rFonts w:cs="Arial"/>
          <w:b/>
          <w:sz w:val="20"/>
          <w:szCs w:val="20"/>
        </w:rPr>
      </w:pPr>
    </w:p>
    <w:p w14:paraId="6C08B3DB" w14:textId="77777777" w:rsidR="00BF4E31" w:rsidRPr="001B28F9" w:rsidRDefault="00BF4E31" w:rsidP="00BF4E31">
      <w:pPr>
        <w:rPr>
          <w:rFonts w:cs="Arial"/>
          <w:b/>
          <w:szCs w:val="22"/>
        </w:rPr>
      </w:pPr>
      <w:r w:rsidRPr="001B28F9">
        <w:rPr>
          <w:rFonts w:cs="Arial"/>
          <w:b/>
          <w:szCs w:val="22"/>
        </w:rPr>
        <w:t>Führungs-/Managementkompetenz</w:t>
      </w:r>
    </w:p>
    <w:tbl>
      <w:tblPr>
        <w:tblW w:w="136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7"/>
        <w:gridCol w:w="5897"/>
        <w:gridCol w:w="425"/>
        <w:gridCol w:w="426"/>
        <w:gridCol w:w="425"/>
        <w:gridCol w:w="425"/>
        <w:gridCol w:w="425"/>
        <w:gridCol w:w="851"/>
        <w:gridCol w:w="992"/>
      </w:tblGrid>
      <w:tr w:rsidR="00BF4E31" w:rsidRPr="001B28F9" w14:paraId="6AF8496F" w14:textId="77777777" w:rsidTr="003B036D"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8B8EB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D9A1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BA931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A67D04" w14:textId="77777777" w:rsidR="00BF4E31" w:rsidRPr="001B28F9" w:rsidRDefault="00BF4E31" w:rsidP="003B036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16CF7B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227109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572775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</w:tcPr>
          <w:p w14:paraId="31918E65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Muss</w:t>
            </w:r>
          </w:p>
        </w:tc>
        <w:tc>
          <w:tcPr>
            <w:tcW w:w="992" w:type="dxa"/>
          </w:tcPr>
          <w:p w14:paraId="381078D5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Kann</w:t>
            </w:r>
          </w:p>
        </w:tc>
      </w:tr>
      <w:tr w:rsidR="00BF4E31" w:rsidRPr="001B28F9" w14:paraId="2203C7C9" w14:textId="77777777" w:rsidTr="003B036D">
        <w:tc>
          <w:tcPr>
            <w:tcW w:w="37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262128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proofErr w:type="spellStart"/>
            <w:r w:rsidRPr="001B28F9">
              <w:rPr>
                <w:rFonts w:cs="Arial"/>
                <w:sz w:val="20"/>
                <w:szCs w:val="20"/>
              </w:rPr>
              <w:t>Mitarbeitendenförderung</w:t>
            </w:r>
            <w:proofErr w:type="spellEnd"/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14:paraId="1BD2E2DC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Entwickelt die eigenen Mitarbeitenden stetig weiter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55D7E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48ABC8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F302F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C528A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1B64D1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9B92A5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F99955C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15340CA2" w14:textId="77777777" w:rsidTr="003B036D">
        <w:tc>
          <w:tcPr>
            <w:tcW w:w="3787" w:type="dxa"/>
            <w:vMerge/>
            <w:shd w:val="clear" w:color="auto" w:fill="auto"/>
          </w:tcPr>
          <w:p w14:paraId="061429F0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shd w:val="clear" w:color="auto" w:fill="auto"/>
          </w:tcPr>
          <w:p w14:paraId="4E998D57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Bindet Mitarbeitende in Lösungsprozesse mit ein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D0227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C608BE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4A23C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4BA9C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EBD871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7F38B7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53A35F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3813FB01" w14:textId="77777777" w:rsidTr="003B036D">
        <w:tc>
          <w:tcPr>
            <w:tcW w:w="3787" w:type="dxa"/>
            <w:shd w:val="clear" w:color="auto" w:fill="auto"/>
          </w:tcPr>
          <w:p w14:paraId="08D57188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 xml:space="preserve">Konfliktfähigkeit </w:t>
            </w:r>
          </w:p>
        </w:tc>
        <w:tc>
          <w:tcPr>
            <w:tcW w:w="5897" w:type="dxa"/>
            <w:shd w:val="clear" w:color="auto" w:fill="auto"/>
          </w:tcPr>
          <w:p w14:paraId="7F71173D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Erkennt Konflikte und löst diese aktiv und konstruktiv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957F2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3B44D8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CCF83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5B6FF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EE2EE4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2DB352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E93684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0F29BA55" w14:textId="77777777" w:rsidTr="003B036D">
        <w:tc>
          <w:tcPr>
            <w:tcW w:w="3787" w:type="dxa"/>
            <w:shd w:val="clear" w:color="auto" w:fill="auto"/>
          </w:tcPr>
          <w:p w14:paraId="71912A54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Weitere notwendige Kompetenzen</w:t>
            </w:r>
          </w:p>
        </w:tc>
        <w:tc>
          <w:tcPr>
            <w:tcW w:w="5897" w:type="dxa"/>
            <w:shd w:val="clear" w:color="auto" w:fill="auto"/>
          </w:tcPr>
          <w:p w14:paraId="6911D7F7" w14:textId="2527C63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[Beschreibung </w:instrText>
            </w:r>
            <w:r>
              <w:rPr>
                <w:rFonts w:cs="Arial"/>
                <w:bCs/>
                <w:sz w:val="20"/>
                <w:szCs w:val="20"/>
                <w:highlight w:val="lightGray"/>
              </w:rPr>
              <w:instrText>notwendige Kompetenzen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instrText>]</w:instrText>
            </w:r>
            <w:r w:rsidRPr="001B28F9">
              <w:rPr>
                <w:rFonts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971DE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624A4E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C97F0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1C2B8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5BDD18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E1BDD7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E0C0BB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EDDFC5C" w14:textId="77777777" w:rsidR="00BF4E31" w:rsidRPr="001B28F9" w:rsidRDefault="00BF4E31" w:rsidP="00BF4E31">
      <w:pPr>
        <w:rPr>
          <w:rFonts w:cs="Arial"/>
          <w:b/>
          <w:sz w:val="20"/>
          <w:szCs w:val="20"/>
        </w:rPr>
      </w:pPr>
    </w:p>
    <w:p w14:paraId="35273914" w14:textId="77777777" w:rsidR="00BF4E31" w:rsidRPr="001B28F9" w:rsidRDefault="00BF4E31" w:rsidP="00BF4E31">
      <w:pPr>
        <w:rPr>
          <w:rFonts w:cs="Arial"/>
          <w:b/>
          <w:szCs w:val="22"/>
        </w:rPr>
      </w:pPr>
      <w:r w:rsidRPr="001B28F9">
        <w:rPr>
          <w:rFonts w:cs="Arial"/>
          <w:b/>
          <w:szCs w:val="22"/>
        </w:rPr>
        <w:t>Beurteilungsskala/Gewichtung</w:t>
      </w:r>
    </w:p>
    <w:p w14:paraId="3CC57E12" w14:textId="77777777" w:rsidR="00BF4E31" w:rsidRPr="001B28F9" w:rsidRDefault="00BF4E31" w:rsidP="00BF4E31">
      <w:pPr>
        <w:tabs>
          <w:tab w:val="left" w:pos="3828"/>
        </w:tabs>
        <w:rPr>
          <w:rFonts w:cs="Arial"/>
          <w:sz w:val="20"/>
          <w:szCs w:val="20"/>
        </w:rPr>
      </w:pPr>
      <w:r w:rsidRPr="001B28F9">
        <w:rPr>
          <w:rFonts w:cs="Arial"/>
          <w:sz w:val="20"/>
          <w:szCs w:val="20"/>
        </w:rPr>
        <w:t>1 = nicht ausgeprägt</w:t>
      </w:r>
      <w:r>
        <w:rPr>
          <w:rFonts w:cs="Arial"/>
          <w:sz w:val="20"/>
          <w:szCs w:val="20"/>
        </w:rPr>
        <w:tab/>
      </w:r>
      <w:r w:rsidRPr="001B28F9">
        <w:rPr>
          <w:rFonts w:cs="Arial"/>
          <w:sz w:val="20"/>
          <w:szCs w:val="20"/>
        </w:rPr>
        <w:t>4 = deutlich ausgeprägt</w:t>
      </w:r>
    </w:p>
    <w:p w14:paraId="7F824F27" w14:textId="77777777" w:rsidR="00BF4E31" w:rsidRPr="001B28F9" w:rsidRDefault="00BF4E31" w:rsidP="00BF4E31">
      <w:pPr>
        <w:tabs>
          <w:tab w:val="left" w:pos="3828"/>
        </w:tabs>
        <w:rPr>
          <w:rFonts w:cs="Arial"/>
          <w:sz w:val="20"/>
          <w:szCs w:val="20"/>
        </w:rPr>
      </w:pPr>
      <w:r w:rsidRPr="001B28F9">
        <w:rPr>
          <w:rFonts w:cs="Arial"/>
          <w:sz w:val="20"/>
          <w:szCs w:val="20"/>
        </w:rPr>
        <w:t>2 = wenig ausgeprägt</w:t>
      </w:r>
      <w:r>
        <w:rPr>
          <w:rFonts w:cs="Arial"/>
          <w:sz w:val="20"/>
          <w:szCs w:val="20"/>
        </w:rPr>
        <w:tab/>
      </w:r>
      <w:r w:rsidRPr="001B28F9">
        <w:rPr>
          <w:rFonts w:cs="Arial"/>
          <w:sz w:val="20"/>
          <w:szCs w:val="20"/>
        </w:rPr>
        <w:t>5 = sehr deutlich ausgeprägt</w:t>
      </w:r>
    </w:p>
    <w:p w14:paraId="45238A79" w14:textId="77777777" w:rsidR="00BF4E31" w:rsidRPr="001B28F9" w:rsidRDefault="00BF4E31" w:rsidP="00BF4E31">
      <w:pPr>
        <w:rPr>
          <w:rFonts w:cs="Arial"/>
          <w:sz w:val="20"/>
          <w:szCs w:val="20"/>
        </w:rPr>
      </w:pPr>
      <w:r w:rsidRPr="001B28F9">
        <w:rPr>
          <w:rFonts w:cs="Arial"/>
          <w:sz w:val="20"/>
          <w:szCs w:val="20"/>
        </w:rPr>
        <w:t>3 = gut ausgeprägt</w:t>
      </w:r>
      <w:r w:rsidRPr="001B28F9">
        <w:rPr>
          <w:rFonts w:cs="Arial"/>
          <w:sz w:val="20"/>
          <w:szCs w:val="20"/>
        </w:rPr>
        <w:br w:type="page"/>
      </w:r>
    </w:p>
    <w:p w14:paraId="7F840ECF" w14:textId="77777777" w:rsidR="00BF4E31" w:rsidRPr="001B28F9" w:rsidRDefault="00BF4E31" w:rsidP="00BF4E31">
      <w:pPr>
        <w:tabs>
          <w:tab w:val="left" w:pos="4180"/>
        </w:tabs>
        <w:rPr>
          <w:rFonts w:cs="Arial"/>
          <w:b/>
          <w:sz w:val="24"/>
        </w:rPr>
      </w:pPr>
      <w:r w:rsidRPr="001B28F9">
        <w:rPr>
          <w:rFonts w:cs="Arial"/>
          <w:b/>
          <w:sz w:val="24"/>
        </w:rPr>
        <w:lastRenderedPageBreak/>
        <w:t>Anforderungsprofil – Beispiel</w:t>
      </w:r>
    </w:p>
    <w:p w14:paraId="083906A6" w14:textId="77777777" w:rsidR="00BF4E31" w:rsidRPr="001B28F9" w:rsidRDefault="00BF4E31" w:rsidP="00BF4E31">
      <w:pPr>
        <w:tabs>
          <w:tab w:val="left" w:pos="4180"/>
        </w:tabs>
        <w:rPr>
          <w:rFonts w:cs="Arial"/>
          <w:b/>
          <w:sz w:val="20"/>
          <w:szCs w:val="20"/>
        </w:rPr>
      </w:pPr>
    </w:p>
    <w:p w14:paraId="0EC0D411" w14:textId="77777777" w:rsidR="00BF4E31" w:rsidRPr="001B28F9" w:rsidRDefault="00BF4E31" w:rsidP="00BF4E31">
      <w:pPr>
        <w:tabs>
          <w:tab w:val="left" w:pos="4180"/>
        </w:tabs>
        <w:rPr>
          <w:rFonts w:cs="Arial"/>
          <w:b/>
          <w:szCs w:val="22"/>
        </w:rPr>
      </w:pPr>
      <w:r w:rsidRPr="001B28F9">
        <w:rPr>
          <w:rFonts w:cs="Arial"/>
          <w:b/>
          <w:szCs w:val="22"/>
        </w:rPr>
        <w:t>Anforderungsprofil Beispiel Sachbearbeiter/-in Finanzen</w:t>
      </w:r>
    </w:p>
    <w:p w14:paraId="169447C7" w14:textId="77777777" w:rsidR="00BF4E31" w:rsidRPr="001B28F9" w:rsidRDefault="00BF4E31" w:rsidP="00BF4E31">
      <w:pPr>
        <w:tabs>
          <w:tab w:val="left" w:pos="4180"/>
        </w:tabs>
        <w:rPr>
          <w:rFonts w:cs="Arial"/>
          <w:b/>
          <w:szCs w:val="22"/>
        </w:rPr>
      </w:pPr>
    </w:p>
    <w:p w14:paraId="5192483A" w14:textId="77777777" w:rsidR="00BF4E31" w:rsidRPr="001B28F9" w:rsidRDefault="00BF4E31" w:rsidP="00BF4E31">
      <w:pPr>
        <w:rPr>
          <w:rFonts w:cs="Arial"/>
          <w:b/>
          <w:szCs w:val="22"/>
        </w:rPr>
      </w:pPr>
      <w:r w:rsidRPr="001B28F9">
        <w:rPr>
          <w:rFonts w:cs="Arial"/>
          <w:b/>
          <w:szCs w:val="22"/>
        </w:rPr>
        <w:t>Aus- und Weiterbildung</w:t>
      </w:r>
    </w:p>
    <w:tbl>
      <w:tblPr>
        <w:tblW w:w="1369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5897"/>
        <w:gridCol w:w="425"/>
        <w:gridCol w:w="426"/>
        <w:gridCol w:w="425"/>
        <w:gridCol w:w="425"/>
        <w:gridCol w:w="425"/>
        <w:gridCol w:w="851"/>
        <w:gridCol w:w="992"/>
      </w:tblGrid>
      <w:tr w:rsidR="00BF4E31" w:rsidRPr="001B28F9" w14:paraId="527B74DC" w14:textId="77777777" w:rsidTr="003B036D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9B5FB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4103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60069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CA7A56" w14:textId="77777777" w:rsidR="00BF4E31" w:rsidRPr="001B28F9" w:rsidRDefault="00BF4E31" w:rsidP="003B036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C405F0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24BA15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036EB4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</w:tcPr>
          <w:p w14:paraId="0DBAB647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Muss</w:t>
            </w:r>
          </w:p>
        </w:tc>
        <w:tc>
          <w:tcPr>
            <w:tcW w:w="992" w:type="dxa"/>
          </w:tcPr>
          <w:p w14:paraId="4EEF6ED3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Kann</w:t>
            </w:r>
          </w:p>
        </w:tc>
      </w:tr>
      <w:tr w:rsidR="00BF4E31" w:rsidRPr="001B28F9" w14:paraId="40D12F0C" w14:textId="77777777" w:rsidTr="003B036D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653EFE73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Ausbildung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14:paraId="3CB47C83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Kaufmännische Lehre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19754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B5B7EE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5DFEB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00FFA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E5D8A3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58BECD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40AE3C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057B00DC" w14:textId="77777777" w:rsidTr="003B036D">
        <w:tc>
          <w:tcPr>
            <w:tcW w:w="3827" w:type="dxa"/>
            <w:shd w:val="clear" w:color="auto" w:fill="auto"/>
          </w:tcPr>
          <w:p w14:paraId="3406AC76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Weiterbildung</w:t>
            </w:r>
          </w:p>
        </w:tc>
        <w:tc>
          <w:tcPr>
            <w:tcW w:w="5897" w:type="dxa"/>
            <w:shd w:val="clear" w:color="auto" w:fill="auto"/>
          </w:tcPr>
          <w:p w14:paraId="7F13012E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Sachbearbeiter/-in Rechnungswesen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214B8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5A6F33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68E17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9ED92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9FE03FC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0EBD1B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1D7F911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ADCA45A" w14:textId="77777777" w:rsidR="00BF4E31" w:rsidRPr="001B28F9" w:rsidRDefault="00BF4E31" w:rsidP="00BF4E31">
      <w:pPr>
        <w:rPr>
          <w:rFonts w:cs="Arial"/>
          <w:b/>
          <w:sz w:val="20"/>
          <w:szCs w:val="20"/>
        </w:rPr>
      </w:pPr>
    </w:p>
    <w:p w14:paraId="5D9A05E2" w14:textId="77777777" w:rsidR="00BF4E31" w:rsidRPr="001B28F9" w:rsidRDefault="00BF4E31" w:rsidP="00BF4E31">
      <w:pPr>
        <w:rPr>
          <w:rFonts w:cs="Arial"/>
          <w:b/>
          <w:szCs w:val="22"/>
        </w:rPr>
      </w:pPr>
      <w:r w:rsidRPr="001B28F9">
        <w:rPr>
          <w:rFonts w:cs="Arial"/>
          <w:b/>
          <w:szCs w:val="22"/>
        </w:rPr>
        <w:t>Berufskenntnisse</w:t>
      </w:r>
    </w:p>
    <w:tbl>
      <w:tblPr>
        <w:tblW w:w="1369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5897"/>
        <w:gridCol w:w="425"/>
        <w:gridCol w:w="426"/>
        <w:gridCol w:w="425"/>
        <w:gridCol w:w="425"/>
        <w:gridCol w:w="425"/>
        <w:gridCol w:w="851"/>
        <w:gridCol w:w="992"/>
      </w:tblGrid>
      <w:tr w:rsidR="00BF4E31" w:rsidRPr="001B28F9" w14:paraId="0511C91F" w14:textId="77777777" w:rsidTr="003B036D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08C3C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D188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3326F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52B8F8" w14:textId="77777777" w:rsidR="00BF4E31" w:rsidRPr="001B28F9" w:rsidRDefault="00BF4E31" w:rsidP="003B036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8EEA78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C5D868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0BED50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</w:tcPr>
          <w:p w14:paraId="179C069C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Muss</w:t>
            </w:r>
          </w:p>
        </w:tc>
        <w:tc>
          <w:tcPr>
            <w:tcW w:w="992" w:type="dxa"/>
          </w:tcPr>
          <w:p w14:paraId="57B63B67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Kann</w:t>
            </w:r>
          </w:p>
        </w:tc>
      </w:tr>
      <w:tr w:rsidR="00BF4E31" w:rsidRPr="001B28F9" w14:paraId="4C1FBE4A" w14:textId="77777777" w:rsidTr="003B036D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165D508E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Erfahrung in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14:paraId="14E80419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Debitoren- und Kreditorenbuchhaltung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F1E28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8B949C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D0D00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CA897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807A48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83F4E7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FB133D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8D3F36C" w14:textId="77777777" w:rsidR="00BF4E31" w:rsidRPr="001B28F9" w:rsidRDefault="00BF4E31" w:rsidP="00BF4E31">
      <w:pPr>
        <w:rPr>
          <w:rFonts w:cs="Arial"/>
          <w:b/>
          <w:sz w:val="20"/>
          <w:szCs w:val="20"/>
        </w:rPr>
      </w:pPr>
    </w:p>
    <w:p w14:paraId="762E6E91" w14:textId="77777777" w:rsidR="00BF4E31" w:rsidRPr="001B28F9" w:rsidRDefault="00BF4E31" w:rsidP="00BF4E31">
      <w:pPr>
        <w:spacing w:before="30" w:after="30"/>
        <w:rPr>
          <w:rFonts w:cs="Arial"/>
          <w:b/>
          <w:bCs/>
          <w:szCs w:val="22"/>
        </w:rPr>
      </w:pPr>
      <w:r w:rsidRPr="001B28F9">
        <w:rPr>
          <w:rFonts w:cs="Arial"/>
          <w:b/>
          <w:bCs/>
          <w:szCs w:val="22"/>
        </w:rPr>
        <w:t>Fachkompetenz</w:t>
      </w:r>
    </w:p>
    <w:tbl>
      <w:tblPr>
        <w:tblW w:w="1369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5897"/>
        <w:gridCol w:w="425"/>
        <w:gridCol w:w="426"/>
        <w:gridCol w:w="425"/>
        <w:gridCol w:w="425"/>
        <w:gridCol w:w="425"/>
        <w:gridCol w:w="851"/>
        <w:gridCol w:w="992"/>
      </w:tblGrid>
      <w:tr w:rsidR="00BF4E31" w:rsidRPr="001B28F9" w14:paraId="69B2D8CC" w14:textId="77777777" w:rsidTr="003B036D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4A616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8C1C" w14:textId="77777777" w:rsidR="00BF4E31" w:rsidRPr="001B28F9" w:rsidRDefault="00BF4E31" w:rsidP="003B036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FDA39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D3A490" w14:textId="77777777" w:rsidR="00BF4E31" w:rsidRPr="001B28F9" w:rsidRDefault="00BF4E31" w:rsidP="003B036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5CD259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FE7659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0F2241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</w:tcPr>
          <w:p w14:paraId="0DA1DD00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Muss</w:t>
            </w:r>
          </w:p>
        </w:tc>
        <w:tc>
          <w:tcPr>
            <w:tcW w:w="992" w:type="dxa"/>
          </w:tcPr>
          <w:p w14:paraId="15A8041F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Kann</w:t>
            </w:r>
          </w:p>
        </w:tc>
      </w:tr>
      <w:tr w:rsidR="00BF4E31" w:rsidRPr="001B28F9" w14:paraId="41D3A558" w14:textId="77777777" w:rsidTr="003B036D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0D340B84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Betriebswirtschaftliche Kenntnisse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14:paraId="20AA6EAB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Kostenorientiertes Arbeiten, Verstehen der wichtigsten Kennzahlen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6453F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F4F268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045FE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E06F9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50C8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75E84B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171D8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76596B87" w14:textId="77777777" w:rsidTr="003B036D">
        <w:tc>
          <w:tcPr>
            <w:tcW w:w="3827" w:type="dxa"/>
            <w:vMerge w:val="restart"/>
            <w:shd w:val="clear" w:color="auto" w:fill="auto"/>
          </w:tcPr>
          <w:p w14:paraId="6F7B05E5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System- und Prozesskenntnisse</w:t>
            </w:r>
          </w:p>
        </w:tc>
        <w:tc>
          <w:tcPr>
            <w:tcW w:w="5897" w:type="dxa"/>
            <w:shd w:val="clear" w:color="auto" w:fill="auto"/>
          </w:tcPr>
          <w:p w14:paraId="5D9E15BB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Korrekte Anwendung des Systems SAP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B4845F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46F764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8DB11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CF794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16C5C0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512699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E693D1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3B30DAC9" w14:textId="77777777" w:rsidTr="003B036D">
        <w:tc>
          <w:tcPr>
            <w:tcW w:w="3827" w:type="dxa"/>
            <w:vMerge/>
            <w:shd w:val="clear" w:color="auto" w:fill="auto"/>
          </w:tcPr>
          <w:p w14:paraId="5F7F0184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shd w:val="clear" w:color="auto" w:fill="auto"/>
          </w:tcPr>
          <w:p w14:paraId="266A1F50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Prozesskenntnisse (zum Beispiel Jahresabschluss)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400B4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FDFDCF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FEC59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EE1D9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AF1585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7D6B41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2C859F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0D642983" w14:textId="77777777" w:rsidTr="003B036D"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5C461A5F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Sprachkenntnisse</w:t>
            </w:r>
          </w:p>
        </w:tc>
        <w:tc>
          <w:tcPr>
            <w:tcW w:w="5897" w:type="dxa"/>
            <w:shd w:val="clear" w:color="auto" w:fill="auto"/>
          </w:tcPr>
          <w:p w14:paraId="086EA80D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Sehr gute Deutschkenntnisse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19FA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C7054A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22BB2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71B34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FF6D5BF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B72FA5F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4FBDD4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1461BD3E" w14:textId="77777777" w:rsidTr="003B036D">
        <w:tc>
          <w:tcPr>
            <w:tcW w:w="3827" w:type="dxa"/>
            <w:tcBorders>
              <w:top w:val="nil"/>
            </w:tcBorders>
            <w:shd w:val="clear" w:color="auto" w:fill="auto"/>
          </w:tcPr>
          <w:p w14:paraId="569935B8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shd w:val="clear" w:color="auto" w:fill="auto"/>
          </w:tcPr>
          <w:p w14:paraId="4EAEB759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Englischkenntnisse von Vorteil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BCB391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417A2C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F8C22C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3E0A2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418FAF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D60025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74670C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3210FDE" w14:textId="3A3B2CB9" w:rsidR="00BF4E31" w:rsidRDefault="00BF4E31" w:rsidP="00BF4E31">
      <w:pPr>
        <w:adjustRightInd/>
        <w:snapToGrid/>
        <w:spacing w:line="240" w:lineRule="auto"/>
        <w:rPr>
          <w:rFonts w:cs="Arial"/>
          <w:b/>
          <w:szCs w:val="22"/>
        </w:rPr>
      </w:pPr>
    </w:p>
    <w:p w14:paraId="066A9F0E" w14:textId="77777777" w:rsidR="00BF4E31" w:rsidRPr="001B28F9" w:rsidRDefault="00BF4E31" w:rsidP="00BF4E31">
      <w:pPr>
        <w:rPr>
          <w:rFonts w:cs="Arial"/>
          <w:b/>
          <w:szCs w:val="22"/>
        </w:rPr>
      </w:pPr>
      <w:r w:rsidRPr="001B28F9">
        <w:rPr>
          <w:rFonts w:cs="Arial"/>
          <w:b/>
          <w:szCs w:val="22"/>
        </w:rPr>
        <w:t>Methodenkompetenz</w:t>
      </w:r>
    </w:p>
    <w:tbl>
      <w:tblPr>
        <w:tblW w:w="1369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5897"/>
        <w:gridCol w:w="425"/>
        <w:gridCol w:w="426"/>
        <w:gridCol w:w="425"/>
        <w:gridCol w:w="425"/>
        <w:gridCol w:w="425"/>
        <w:gridCol w:w="851"/>
        <w:gridCol w:w="992"/>
      </w:tblGrid>
      <w:tr w:rsidR="00BF4E31" w:rsidRPr="001B28F9" w14:paraId="6D9AC87E" w14:textId="77777777" w:rsidTr="003B036D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482AD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EF3C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76FBE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B6A68B" w14:textId="77777777" w:rsidR="00BF4E31" w:rsidRPr="001B28F9" w:rsidRDefault="00BF4E31" w:rsidP="003B036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1FD6CB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8021B5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99EF2D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</w:tcPr>
          <w:p w14:paraId="477963B2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Muss</w:t>
            </w:r>
          </w:p>
        </w:tc>
        <w:tc>
          <w:tcPr>
            <w:tcW w:w="992" w:type="dxa"/>
          </w:tcPr>
          <w:p w14:paraId="16F26F0B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Kann</w:t>
            </w:r>
          </w:p>
        </w:tc>
      </w:tr>
      <w:tr w:rsidR="00BF4E31" w:rsidRPr="001B28F9" w14:paraId="170D2EAC" w14:textId="77777777" w:rsidTr="003B036D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660A7F42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Qualitätssicherung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14:paraId="3BC0FFFD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Überprüft die Arbeit auf Qualität und verbessert diese wo nötig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294DCC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9A707D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DA3C1C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40C9B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86B57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5EC5D1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BCF4EF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71FA5699" w14:textId="77777777" w:rsidTr="003B036D">
        <w:tc>
          <w:tcPr>
            <w:tcW w:w="3827" w:type="dxa"/>
            <w:shd w:val="clear" w:color="auto" w:fill="auto"/>
          </w:tcPr>
          <w:p w14:paraId="6FC438A6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 xml:space="preserve">Verhandlungsfähigkeit </w:t>
            </w:r>
          </w:p>
        </w:tc>
        <w:tc>
          <w:tcPr>
            <w:tcW w:w="5897" w:type="dxa"/>
            <w:shd w:val="clear" w:color="auto" w:fill="auto"/>
          </w:tcPr>
          <w:p w14:paraId="55BE3309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Kann verschiedene Zielgruppen überzeugen und handelt dabei unternehmensorientiert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B8CE7C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D672AA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F9DB4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5DB50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F72BB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B5487E3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EDCDB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25B176AB" w14:textId="77777777" w:rsidTr="003B036D">
        <w:tc>
          <w:tcPr>
            <w:tcW w:w="3827" w:type="dxa"/>
            <w:shd w:val="clear" w:color="auto" w:fill="auto"/>
          </w:tcPr>
          <w:p w14:paraId="2BD9195B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Projektmanagement</w:t>
            </w:r>
          </w:p>
        </w:tc>
        <w:tc>
          <w:tcPr>
            <w:tcW w:w="5897" w:type="dxa"/>
            <w:shd w:val="clear" w:color="auto" w:fill="auto"/>
          </w:tcPr>
          <w:p w14:paraId="42AE6F95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Arbeitet in Projekten strukturiert, aktiv und übernimmt dabei die Koordination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FB717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3C768A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9C483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8BA67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7E3BC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6C860F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3CC07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422503F" w14:textId="77777777" w:rsidR="00BF4E31" w:rsidRPr="001B28F9" w:rsidRDefault="00BF4E31" w:rsidP="00BF4E31">
      <w:pPr>
        <w:rPr>
          <w:rFonts w:cs="Arial"/>
          <w:b/>
          <w:sz w:val="20"/>
          <w:szCs w:val="20"/>
        </w:rPr>
      </w:pPr>
    </w:p>
    <w:p w14:paraId="536D375C" w14:textId="77777777" w:rsidR="00BF4E31" w:rsidRPr="001B28F9" w:rsidRDefault="00BF4E31" w:rsidP="00BF4E31">
      <w:pPr>
        <w:rPr>
          <w:rFonts w:cs="Arial"/>
          <w:b/>
          <w:szCs w:val="22"/>
        </w:rPr>
      </w:pPr>
      <w:r w:rsidRPr="001B28F9">
        <w:rPr>
          <w:rFonts w:cs="Arial"/>
          <w:b/>
          <w:szCs w:val="22"/>
        </w:rPr>
        <w:lastRenderedPageBreak/>
        <w:t>Sozial- und Selbstkompetenz</w:t>
      </w:r>
    </w:p>
    <w:tbl>
      <w:tblPr>
        <w:tblW w:w="1369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5897"/>
        <w:gridCol w:w="425"/>
        <w:gridCol w:w="426"/>
        <w:gridCol w:w="425"/>
        <w:gridCol w:w="425"/>
        <w:gridCol w:w="425"/>
        <w:gridCol w:w="851"/>
        <w:gridCol w:w="992"/>
      </w:tblGrid>
      <w:tr w:rsidR="00BF4E31" w:rsidRPr="001B28F9" w14:paraId="6F5FF439" w14:textId="77777777" w:rsidTr="003B036D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1A049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DE86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B7187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CF2063" w14:textId="77777777" w:rsidR="00BF4E31" w:rsidRPr="001B28F9" w:rsidRDefault="00BF4E31" w:rsidP="003B036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1A2F5C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97BB82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0130F6" w14:textId="77777777" w:rsidR="00BF4E31" w:rsidRPr="001B28F9" w:rsidRDefault="00BF4E31" w:rsidP="003B03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</w:tcPr>
          <w:p w14:paraId="4FC012D3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Muss</w:t>
            </w:r>
          </w:p>
        </w:tc>
        <w:tc>
          <w:tcPr>
            <w:tcW w:w="992" w:type="dxa"/>
          </w:tcPr>
          <w:p w14:paraId="169F111B" w14:textId="77777777" w:rsidR="00BF4E31" w:rsidRPr="001B28F9" w:rsidRDefault="00BF4E31" w:rsidP="003B036D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1B28F9">
              <w:rPr>
                <w:rFonts w:eastAsia="Arial Unicode MS" w:cs="Arial"/>
                <w:b/>
                <w:sz w:val="20"/>
                <w:szCs w:val="20"/>
              </w:rPr>
              <w:t>Kann</w:t>
            </w:r>
          </w:p>
        </w:tc>
      </w:tr>
      <w:tr w:rsidR="00BF4E31" w:rsidRPr="001B28F9" w14:paraId="0C6F1DA6" w14:textId="77777777" w:rsidTr="003B036D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4F29307B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Zielgruppenadäquate Kommunikation</w:t>
            </w: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auto"/>
          </w:tcPr>
          <w:p w14:paraId="7A35CF99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Kommuniziert klar, konstruktiv und adressatengerecht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6A1684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EEC28F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AAC47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40AF6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95BA8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C221BD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9313E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157C9AF7" w14:textId="77777777" w:rsidTr="003B036D">
        <w:tc>
          <w:tcPr>
            <w:tcW w:w="3827" w:type="dxa"/>
            <w:shd w:val="clear" w:color="auto" w:fill="auto"/>
          </w:tcPr>
          <w:p w14:paraId="1DD11A89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 xml:space="preserve">Kundenorientierung </w:t>
            </w:r>
          </w:p>
        </w:tc>
        <w:tc>
          <w:tcPr>
            <w:tcW w:w="5897" w:type="dxa"/>
            <w:shd w:val="clear" w:color="auto" w:fill="auto"/>
          </w:tcPr>
          <w:p w14:paraId="79F3BA34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Ist kundenorientiert und sucht nach der besten Lösung für die Kundschaft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3B653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A5A57F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CAE8C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510D0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6CE316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750A94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7A9395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696F9D32" w14:textId="77777777" w:rsidTr="003B036D">
        <w:tc>
          <w:tcPr>
            <w:tcW w:w="3827" w:type="dxa"/>
            <w:shd w:val="clear" w:color="auto" w:fill="auto"/>
          </w:tcPr>
          <w:p w14:paraId="6851B56B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 xml:space="preserve">Ergebnisorientierung </w:t>
            </w:r>
          </w:p>
        </w:tc>
        <w:tc>
          <w:tcPr>
            <w:tcW w:w="5897" w:type="dxa"/>
            <w:shd w:val="clear" w:color="auto" w:fill="auto"/>
          </w:tcPr>
          <w:p w14:paraId="21A9B2D9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Denkt und handelt unternehmerisch und wirtschaftlich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3EF4A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3D02B0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9CE71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5B20D1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06F79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E558437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1BE37C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579C92E0" w14:textId="77777777" w:rsidTr="003B036D">
        <w:tc>
          <w:tcPr>
            <w:tcW w:w="3827" w:type="dxa"/>
            <w:shd w:val="clear" w:color="auto" w:fill="auto"/>
          </w:tcPr>
          <w:p w14:paraId="79EE6C50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Veränderungsfähigkeit</w:t>
            </w:r>
          </w:p>
        </w:tc>
        <w:tc>
          <w:tcPr>
            <w:tcW w:w="5897" w:type="dxa"/>
            <w:shd w:val="clear" w:color="auto" w:fill="auto"/>
          </w:tcPr>
          <w:p w14:paraId="4ABE4182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Steht Veränderungen positiv gegenüber und bildet sich laufend weiter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E3E938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77171B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BE5A2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944602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4E800A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292B3C9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07E9A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4E31" w:rsidRPr="001B28F9" w14:paraId="6AC2CC8E" w14:textId="77777777" w:rsidTr="003B036D">
        <w:tc>
          <w:tcPr>
            <w:tcW w:w="3827" w:type="dxa"/>
            <w:shd w:val="clear" w:color="auto" w:fill="auto"/>
          </w:tcPr>
          <w:p w14:paraId="2CBB6D20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Umsetzungsstärke</w:t>
            </w:r>
          </w:p>
        </w:tc>
        <w:tc>
          <w:tcPr>
            <w:tcW w:w="5897" w:type="dxa"/>
            <w:shd w:val="clear" w:color="auto" w:fill="auto"/>
          </w:tcPr>
          <w:p w14:paraId="2D561E9F" w14:textId="77777777" w:rsidR="00BF4E31" w:rsidRPr="001B28F9" w:rsidRDefault="00BF4E31" w:rsidP="003B036D">
            <w:pPr>
              <w:spacing w:before="30" w:after="30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t>Erarbeitet selbständig Lösungen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E183D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8CA7C6" w14:textId="77777777" w:rsidR="00BF4E31" w:rsidRPr="001B28F9" w:rsidRDefault="00BF4E31" w:rsidP="003B036D">
            <w:pPr>
              <w:spacing w:before="30" w:after="3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0D45C0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39A31B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32F9CF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CA63A1E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10420D" w14:textId="77777777" w:rsidR="00BF4E31" w:rsidRPr="001B28F9" w:rsidRDefault="00BF4E31" w:rsidP="003B036D">
            <w:pPr>
              <w:spacing w:before="30" w:after="30"/>
              <w:jc w:val="center"/>
              <w:rPr>
                <w:rFonts w:cs="Arial"/>
                <w:sz w:val="20"/>
                <w:szCs w:val="20"/>
              </w:rPr>
            </w:pPr>
            <w:r w:rsidRPr="001B28F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28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1B28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E2E49A3" w14:textId="77777777" w:rsidR="00BF4E31" w:rsidRPr="001B28F9" w:rsidRDefault="00BF4E31" w:rsidP="00BF4E31">
      <w:pPr>
        <w:rPr>
          <w:rFonts w:cs="Arial"/>
          <w:b/>
          <w:sz w:val="20"/>
          <w:szCs w:val="20"/>
        </w:rPr>
      </w:pPr>
    </w:p>
    <w:p w14:paraId="60CBDB30" w14:textId="77777777" w:rsidR="00BF4E31" w:rsidRPr="001B28F9" w:rsidRDefault="00BF4E31" w:rsidP="00BF4E31">
      <w:pPr>
        <w:rPr>
          <w:rFonts w:cs="Arial"/>
          <w:b/>
          <w:szCs w:val="22"/>
        </w:rPr>
      </w:pPr>
      <w:r w:rsidRPr="001B28F9">
        <w:rPr>
          <w:rFonts w:cs="Arial"/>
          <w:b/>
          <w:szCs w:val="22"/>
        </w:rPr>
        <w:t>Beurteilungsskala/Gewichtung</w:t>
      </w:r>
    </w:p>
    <w:p w14:paraId="07A4ACA3" w14:textId="77777777" w:rsidR="00BF4E31" w:rsidRPr="001B28F9" w:rsidRDefault="00BF4E31" w:rsidP="00BF4E31">
      <w:pPr>
        <w:tabs>
          <w:tab w:val="left" w:pos="3828"/>
        </w:tabs>
        <w:rPr>
          <w:rFonts w:cs="Arial"/>
          <w:sz w:val="20"/>
          <w:szCs w:val="20"/>
        </w:rPr>
      </w:pPr>
      <w:r w:rsidRPr="001B28F9">
        <w:rPr>
          <w:rFonts w:cs="Arial"/>
          <w:sz w:val="20"/>
          <w:szCs w:val="20"/>
        </w:rPr>
        <w:t>1 = nicht ausgeprägt</w:t>
      </w:r>
      <w:r>
        <w:rPr>
          <w:rFonts w:cs="Arial"/>
          <w:sz w:val="20"/>
          <w:szCs w:val="20"/>
        </w:rPr>
        <w:tab/>
      </w:r>
      <w:r w:rsidRPr="001B28F9">
        <w:rPr>
          <w:rFonts w:cs="Arial"/>
          <w:sz w:val="20"/>
          <w:szCs w:val="20"/>
        </w:rPr>
        <w:t>4 = deutlich ausgeprägt</w:t>
      </w:r>
    </w:p>
    <w:p w14:paraId="537FA7C7" w14:textId="77777777" w:rsidR="00BF4E31" w:rsidRPr="001B28F9" w:rsidRDefault="00BF4E31" w:rsidP="00BF4E31">
      <w:pPr>
        <w:tabs>
          <w:tab w:val="left" w:pos="3828"/>
        </w:tabs>
        <w:rPr>
          <w:rFonts w:cs="Arial"/>
          <w:sz w:val="20"/>
          <w:szCs w:val="20"/>
        </w:rPr>
      </w:pPr>
      <w:r w:rsidRPr="001B28F9">
        <w:rPr>
          <w:rFonts w:cs="Arial"/>
          <w:sz w:val="20"/>
          <w:szCs w:val="20"/>
        </w:rPr>
        <w:t>2 = wenig ausgeprägt</w:t>
      </w:r>
      <w:r>
        <w:rPr>
          <w:rFonts w:cs="Arial"/>
          <w:sz w:val="20"/>
          <w:szCs w:val="20"/>
        </w:rPr>
        <w:tab/>
      </w:r>
      <w:r w:rsidRPr="001B28F9">
        <w:rPr>
          <w:rFonts w:cs="Arial"/>
          <w:sz w:val="20"/>
          <w:szCs w:val="20"/>
        </w:rPr>
        <w:t>5 = sehr deutlich ausgeprägt</w:t>
      </w:r>
    </w:p>
    <w:p w14:paraId="635470D5" w14:textId="77777777" w:rsidR="00BF4E31" w:rsidRPr="001B28F9" w:rsidRDefault="00BF4E31" w:rsidP="00BF4E31">
      <w:pPr>
        <w:rPr>
          <w:rFonts w:cs="Arial"/>
          <w:sz w:val="20"/>
          <w:szCs w:val="20"/>
        </w:rPr>
      </w:pPr>
      <w:r w:rsidRPr="001B28F9">
        <w:rPr>
          <w:rFonts w:cs="Arial"/>
          <w:sz w:val="20"/>
          <w:szCs w:val="20"/>
        </w:rPr>
        <w:t>3 = gut ausgeprägt</w:t>
      </w:r>
    </w:p>
    <w:p w14:paraId="5B5C3008" w14:textId="77777777" w:rsidR="00356C72" w:rsidRPr="00BF4E31" w:rsidRDefault="00356C72" w:rsidP="00BF4E31"/>
    <w:sectPr w:rsidR="00356C72" w:rsidRPr="00BF4E31" w:rsidSect="00BF4E31">
      <w:footerReference w:type="even" r:id="rId8"/>
      <w:footerReference w:type="default" r:id="rId9"/>
      <w:pgSz w:w="16840" w:h="11900" w:orient="landscape"/>
      <w:pgMar w:top="1417" w:right="1417" w:bottom="141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708A" w14:textId="77777777" w:rsidR="00CA0403" w:rsidRDefault="00CA0403" w:rsidP="000A5A96">
      <w:pPr>
        <w:spacing w:line="240" w:lineRule="auto"/>
      </w:pPr>
      <w:r>
        <w:separator/>
      </w:r>
    </w:p>
  </w:endnote>
  <w:endnote w:type="continuationSeparator" w:id="0">
    <w:p w14:paraId="598D9676" w14:textId="77777777" w:rsidR="00CA0403" w:rsidRDefault="00CA0403" w:rsidP="000A5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822409"/>
      <w:docPartObj>
        <w:docPartGallery w:val="Page Numbers (Bottom of Page)"/>
        <w:docPartUnique/>
      </w:docPartObj>
    </w:sdtPr>
    <w:sdtContent>
      <w:p w14:paraId="4CF88888" w14:textId="77777777" w:rsidR="000A5A96" w:rsidRDefault="000A5A96" w:rsidP="00C745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65113077"/>
      <w:docPartObj>
        <w:docPartGallery w:val="Page Numbers (Bottom of Page)"/>
        <w:docPartUnique/>
      </w:docPartObj>
    </w:sdtPr>
    <w:sdtContent>
      <w:p w14:paraId="759A9E5F" w14:textId="77777777" w:rsidR="000A5A96" w:rsidRDefault="000A5A96" w:rsidP="000A5A96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7BAA1F7" w14:textId="77777777" w:rsidR="000A5A96" w:rsidRDefault="000A5A96" w:rsidP="000A5A96">
    <w:pPr>
      <w:pStyle w:val="Fuzeile"/>
      <w:ind w:right="360"/>
    </w:pPr>
  </w:p>
  <w:p w14:paraId="5DE45985" w14:textId="77777777" w:rsidR="006C2C2A" w:rsidRDefault="006C2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A90A" w14:textId="77777777" w:rsidR="006C2C2A" w:rsidRDefault="006C2C2A" w:rsidP="00076F95">
    <w:pPr>
      <w:tabs>
        <w:tab w:val="right" w:pos="96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A3E8" w14:textId="77777777" w:rsidR="00CA0403" w:rsidRDefault="00CA0403" w:rsidP="000A5A96">
      <w:pPr>
        <w:spacing w:line="240" w:lineRule="auto"/>
      </w:pPr>
      <w:r>
        <w:separator/>
      </w:r>
    </w:p>
  </w:footnote>
  <w:footnote w:type="continuationSeparator" w:id="0">
    <w:p w14:paraId="31303309" w14:textId="77777777" w:rsidR="00CA0403" w:rsidRDefault="00CA0403" w:rsidP="000A5A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58A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F81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C6F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1C8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4CA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C8B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C6ED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6437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92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5AF8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7DB4FF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</w:abstractNum>
  <w:abstractNum w:abstractNumId="11" w15:restartNumberingAfterBreak="0">
    <w:nsid w:val="027A2820"/>
    <w:multiLevelType w:val="multilevel"/>
    <w:tmpl w:val="7696FB90"/>
    <w:numStyleLink w:val="exBulletPoints"/>
  </w:abstractNum>
  <w:abstractNum w:abstractNumId="12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D30457"/>
    <w:multiLevelType w:val="multilevel"/>
    <w:tmpl w:val="348655AA"/>
    <w:numStyleLink w:val="Liste-"/>
  </w:abstractNum>
  <w:abstractNum w:abstractNumId="14" w15:restartNumberingAfterBreak="0">
    <w:nsid w:val="0E8956B6"/>
    <w:multiLevelType w:val="multilevel"/>
    <w:tmpl w:val="0407001D"/>
    <w:numStyleLink w:val="Liste"/>
  </w:abstractNum>
  <w:abstractNum w:abstractNumId="15" w15:restartNumberingAfterBreak="0">
    <w:nsid w:val="0EC550AC"/>
    <w:multiLevelType w:val="multilevel"/>
    <w:tmpl w:val="B84E26A4"/>
    <w:numStyleLink w:val="Aufzhlunglistea"/>
  </w:abstractNum>
  <w:abstractNum w:abstractNumId="16" w15:restartNumberingAfterBreak="0">
    <w:nsid w:val="119C4887"/>
    <w:multiLevelType w:val="multilevel"/>
    <w:tmpl w:val="0407001D"/>
    <w:numStyleLink w:val="Liste"/>
  </w:abstractNum>
  <w:abstractNum w:abstractNumId="17" w15:restartNumberingAfterBreak="0">
    <w:nsid w:val="12C12349"/>
    <w:multiLevelType w:val="multilevel"/>
    <w:tmpl w:val="7598C252"/>
    <w:styleLink w:val="exBulletList-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370673E"/>
    <w:multiLevelType w:val="multilevel"/>
    <w:tmpl w:val="64487874"/>
    <w:numStyleLink w:val="Aufzhlungsliste"/>
  </w:abstractNum>
  <w:abstractNum w:abstractNumId="19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DB4294B"/>
    <w:multiLevelType w:val="multilevel"/>
    <w:tmpl w:val="0407001D"/>
    <w:styleLink w:val="KstchenListe-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F22F0E"/>
    <w:multiLevelType w:val="multilevel"/>
    <w:tmpl w:val="DDAA3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525248D"/>
    <w:multiLevelType w:val="multilevel"/>
    <w:tmpl w:val="64487874"/>
    <w:numStyleLink w:val="Aufzhlungsliste"/>
  </w:abstractNum>
  <w:abstractNum w:abstractNumId="23" w15:restartNumberingAfterBreak="0">
    <w:nsid w:val="25852702"/>
    <w:multiLevelType w:val="multilevel"/>
    <w:tmpl w:val="B84E26A4"/>
    <w:styleLink w:val="Aufzhlunglist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5" w15:restartNumberingAfterBreak="0">
    <w:nsid w:val="25DE617A"/>
    <w:multiLevelType w:val="multilevel"/>
    <w:tmpl w:val="7696FB90"/>
    <w:numStyleLink w:val="exBulletPoints"/>
  </w:abstractNum>
  <w:abstractNum w:abstractNumId="26" w15:restartNumberingAfterBreak="0">
    <w:nsid w:val="27C855CB"/>
    <w:multiLevelType w:val="multilevel"/>
    <w:tmpl w:val="0407001D"/>
    <w:numStyleLink w:val="Liste"/>
  </w:abstractNum>
  <w:abstractNum w:abstractNumId="27" w15:restartNumberingAfterBreak="0">
    <w:nsid w:val="281A2E00"/>
    <w:multiLevelType w:val="multilevel"/>
    <w:tmpl w:val="9046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44F766E"/>
    <w:multiLevelType w:val="multilevel"/>
    <w:tmpl w:val="7696FB90"/>
    <w:styleLink w:val="e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B962E58"/>
    <w:multiLevelType w:val="multilevel"/>
    <w:tmpl w:val="64487874"/>
    <w:styleLink w:val="Aufzhlungsliste"/>
    <w:lvl w:ilvl="0">
      <w:start w:val="1"/>
      <w:numFmt w:val="decimal"/>
      <w:lvlText w:val="%1."/>
      <w:lvlJc w:val="left"/>
      <w:pPr>
        <w:ind w:left="360" w:hanging="360"/>
      </w:pPr>
      <w:rPr>
        <w:rFonts w:ascii="TT Norms Pro" w:hAnsi="TT Norms Pro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T Norms Pro" w:hAnsi="TT Norms Pro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T Norms Pro" w:hAnsi="TT Norms Pro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TT Norms Pro" w:hAnsi="TT Norms Pro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3" w15:restartNumberingAfterBreak="0">
    <w:nsid w:val="45B86BC0"/>
    <w:multiLevelType w:val="multilevel"/>
    <w:tmpl w:val="0407001D"/>
    <w:styleLink w:val="List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6B5180D"/>
    <w:multiLevelType w:val="multilevel"/>
    <w:tmpl w:val="7696FB90"/>
    <w:numStyleLink w:val="exBulletPoints"/>
  </w:abstractNum>
  <w:abstractNum w:abstractNumId="37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204078D"/>
    <w:multiLevelType w:val="multilevel"/>
    <w:tmpl w:val="7598C252"/>
    <w:numStyleLink w:val="exBulletList-"/>
  </w:abstractNum>
  <w:abstractNum w:abstractNumId="39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BF726B8"/>
    <w:multiLevelType w:val="multilevel"/>
    <w:tmpl w:val="0407001D"/>
    <w:numStyleLink w:val="KstchenListe"/>
  </w:abstractNum>
  <w:abstractNum w:abstractNumId="41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4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3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1039818155">
    <w:abstractNumId w:val="9"/>
  </w:num>
  <w:num w:numId="2" w16cid:durableId="1217475591">
    <w:abstractNumId w:val="7"/>
  </w:num>
  <w:num w:numId="3" w16cid:durableId="169297300">
    <w:abstractNumId w:val="6"/>
  </w:num>
  <w:num w:numId="4" w16cid:durableId="2108117021">
    <w:abstractNumId w:val="28"/>
  </w:num>
  <w:num w:numId="5" w16cid:durableId="1128740682">
    <w:abstractNumId w:val="27"/>
  </w:num>
  <w:num w:numId="6" w16cid:durableId="1053192521">
    <w:abstractNumId w:val="21"/>
  </w:num>
  <w:num w:numId="7" w16cid:durableId="1407455197">
    <w:abstractNumId w:val="31"/>
  </w:num>
  <w:num w:numId="8" w16cid:durableId="250622526">
    <w:abstractNumId w:val="11"/>
  </w:num>
  <w:num w:numId="9" w16cid:durableId="2064285564">
    <w:abstractNumId w:val="34"/>
  </w:num>
  <w:num w:numId="10" w16cid:durableId="1688170111">
    <w:abstractNumId w:val="33"/>
  </w:num>
  <w:num w:numId="11" w16cid:durableId="319239753">
    <w:abstractNumId w:val="12"/>
  </w:num>
  <w:num w:numId="12" w16cid:durableId="2047949764">
    <w:abstractNumId w:val="40"/>
  </w:num>
  <w:num w:numId="13" w16cid:durableId="1306546332">
    <w:abstractNumId w:val="17"/>
  </w:num>
  <w:num w:numId="14" w16cid:durableId="1807579861">
    <w:abstractNumId w:val="36"/>
  </w:num>
  <w:num w:numId="15" w16cid:durableId="2011441434">
    <w:abstractNumId w:val="38"/>
  </w:num>
  <w:num w:numId="16" w16cid:durableId="1842812185">
    <w:abstractNumId w:val="25"/>
  </w:num>
  <w:num w:numId="17" w16cid:durableId="1789813841">
    <w:abstractNumId w:val="20"/>
  </w:num>
  <w:num w:numId="18" w16cid:durableId="487748268">
    <w:abstractNumId w:val="23"/>
  </w:num>
  <w:num w:numId="19" w16cid:durableId="294604828">
    <w:abstractNumId w:val="22"/>
  </w:num>
  <w:num w:numId="20" w16cid:durableId="1667131321">
    <w:abstractNumId w:val="16"/>
  </w:num>
  <w:num w:numId="21" w16cid:durableId="1394043942">
    <w:abstractNumId w:val="26"/>
  </w:num>
  <w:num w:numId="22" w16cid:durableId="1013654194">
    <w:abstractNumId w:val="13"/>
  </w:num>
  <w:num w:numId="23" w16cid:durableId="1076438681">
    <w:abstractNumId w:val="15"/>
  </w:num>
  <w:num w:numId="24" w16cid:durableId="62340816">
    <w:abstractNumId w:val="18"/>
  </w:num>
  <w:num w:numId="25" w16cid:durableId="908807588">
    <w:abstractNumId w:val="14"/>
  </w:num>
  <w:num w:numId="26" w16cid:durableId="479153694">
    <w:abstractNumId w:val="5"/>
  </w:num>
  <w:num w:numId="27" w16cid:durableId="722563872">
    <w:abstractNumId w:val="4"/>
  </w:num>
  <w:num w:numId="28" w16cid:durableId="1156074183">
    <w:abstractNumId w:val="8"/>
  </w:num>
  <w:num w:numId="29" w16cid:durableId="698433077">
    <w:abstractNumId w:val="3"/>
  </w:num>
  <w:num w:numId="30" w16cid:durableId="1334065821">
    <w:abstractNumId w:val="2"/>
  </w:num>
  <w:num w:numId="31" w16cid:durableId="131799955">
    <w:abstractNumId w:val="1"/>
  </w:num>
  <w:num w:numId="32" w16cid:durableId="1592010055">
    <w:abstractNumId w:val="0"/>
  </w:num>
  <w:num w:numId="33" w16cid:durableId="1900557971">
    <w:abstractNumId w:val="10"/>
  </w:num>
  <w:num w:numId="34" w16cid:durableId="192302571">
    <w:abstractNumId w:val="41"/>
  </w:num>
  <w:num w:numId="35" w16cid:durableId="2082944700">
    <w:abstractNumId w:val="24"/>
  </w:num>
  <w:num w:numId="36" w16cid:durableId="140774642">
    <w:abstractNumId w:val="43"/>
  </w:num>
  <w:num w:numId="37" w16cid:durableId="1677922078">
    <w:abstractNumId w:val="42"/>
  </w:num>
  <w:num w:numId="38" w16cid:durableId="895287505">
    <w:abstractNumId w:val="32"/>
  </w:num>
  <w:num w:numId="39" w16cid:durableId="359209948">
    <w:abstractNumId w:val="39"/>
  </w:num>
  <w:num w:numId="40" w16cid:durableId="942373509">
    <w:abstractNumId w:val="19"/>
  </w:num>
  <w:num w:numId="41" w16cid:durableId="1297757855">
    <w:abstractNumId w:val="37"/>
  </w:num>
  <w:num w:numId="42" w16cid:durableId="474302174">
    <w:abstractNumId w:val="35"/>
  </w:num>
  <w:num w:numId="43" w16cid:durableId="707991969">
    <w:abstractNumId w:val="29"/>
  </w:num>
  <w:num w:numId="44" w16cid:durableId="1583487482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31"/>
    <w:rsid w:val="00001A6D"/>
    <w:rsid w:val="00076F95"/>
    <w:rsid w:val="00081AE8"/>
    <w:rsid w:val="000A3DC9"/>
    <w:rsid w:val="000A4354"/>
    <w:rsid w:val="000A5A96"/>
    <w:rsid w:val="000B06BC"/>
    <w:rsid w:val="001214F8"/>
    <w:rsid w:val="0013277B"/>
    <w:rsid w:val="001A1371"/>
    <w:rsid w:val="001A2A9F"/>
    <w:rsid w:val="001C6850"/>
    <w:rsid w:val="001D18C0"/>
    <w:rsid w:val="001D7C1D"/>
    <w:rsid w:val="00205D0C"/>
    <w:rsid w:val="0022306B"/>
    <w:rsid w:val="0022355F"/>
    <w:rsid w:val="00257507"/>
    <w:rsid w:val="00270E7F"/>
    <w:rsid w:val="00285642"/>
    <w:rsid w:val="00287E31"/>
    <w:rsid w:val="002B4BB4"/>
    <w:rsid w:val="002B69F4"/>
    <w:rsid w:val="002C27B7"/>
    <w:rsid w:val="002E4924"/>
    <w:rsid w:val="002E74DF"/>
    <w:rsid w:val="002E7AC4"/>
    <w:rsid w:val="00323D90"/>
    <w:rsid w:val="003306F5"/>
    <w:rsid w:val="00356C72"/>
    <w:rsid w:val="00382724"/>
    <w:rsid w:val="00387F83"/>
    <w:rsid w:val="003A19A6"/>
    <w:rsid w:val="003B5883"/>
    <w:rsid w:val="003C5CC3"/>
    <w:rsid w:val="003C7768"/>
    <w:rsid w:val="003F5C29"/>
    <w:rsid w:val="00422E2D"/>
    <w:rsid w:val="004275DD"/>
    <w:rsid w:val="00434BEE"/>
    <w:rsid w:val="00445E64"/>
    <w:rsid w:val="00472AB3"/>
    <w:rsid w:val="004967AD"/>
    <w:rsid w:val="004A6375"/>
    <w:rsid w:val="004B218F"/>
    <w:rsid w:val="004C3936"/>
    <w:rsid w:val="004D405A"/>
    <w:rsid w:val="005953DD"/>
    <w:rsid w:val="005E5E8F"/>
    <w:rsid w:val="00607F45"/>
    <w:rsid w:val="0066243E"/>
    <w:rsid w:val="00667B3F"/>
    <w:rsid w:val="00692B9B"/>
    <w:rsid w:val="006B228D"/>
    <w:rsid w:val="006B23DD"/>
    <w:rsid w:val="006B2A6B"/>
    <w:rsid w:val="006C1753"/>
    <w:rsid w:val="006C2C2A"/>
    <w:rsid w:val="006F0627"/>
    <w:rsid w:val="0070033E"/>
    <w:rsid w:val="007720AA"/>
    <w:rsid w:val="007750D6"/>
    <w:rsid w:val="0077693E"/>
    <w:rsid w:val="007B006E"/>
    <w:rsid w:val="007C161B"/>
    <w:rsid w:val="007D63FC"/>
    <w:rsid w:val="007E75FA"/>
    <w:rsid w:val="008410EE"/>
    <w:rsid w:val="00846119"/>
    <w:rsid w:val="00852735"/>
    <w:rsid w:val="00853109"/>
    <w:rsid w:val="008621F6"/>
    <w:rsid w:val="008A2EA0"/>
    <w:rsid w:val="008B0E97"/>
    <w:rsid w:val="008B6FE5"/>
    <w:rsid w:val="008C2FEE"/>
    <w:rsid w:val="008C73BF"/>
    <w:rsid w:val="008E55F4"/>
    <w:rsid w:val="008F4399"/>
    <w:rsid w:val="009004B9"/>
    <w:rsid w:val="00993507"/>
    <w:rsid w:val="009D0F1F"/>
    <w:rsid w:val="00A02D40"/>
    <w:rsid w:val="00A1607E"/>
    <w:rsid w:val="00A62D76"/>
    <w:rsid w:val="00A62EFC"/>
    <w:rsid w:val="00A8420C"/>
    <w:rsid w:val="00A86D2D"/>
    <w:rsid w:val="00AA3C73"/>
    <w:rsid w:val="00AB36D2"/>
    <w:rsid w:val="00AD13C6"/>
    <w:rsid w:val="00AD3804"/>
    <w:rsid w:val="00AE642E"/>
    <w:rsid w:val="00AE67F4"/>
    <w:rsid w:val="00B06020"/>
    <w:rsid w:val="00B3668F"/>
    <w:rsid w:val="00B41624"/>
    <w:rsid w:val="00BB0BD8"/>
    <w:rsid w:val="00BE0EED"/>
    <w:rsid w:val="00BF1A30"/>
    <w:rsid w:val="00BF4E31"/>
    <w:rsid w:val="00C159C0"/>
    <w:rsid w:val="00C61A15"/>
    <w:rsid w:val="00C67300"/>
    <w:rsid w:val="00C755A5"/>
    <w:rsid w:val="00C9091A"/>
    <w:rsid w:val="00C9335C"/>
    <w:rsid w:val="00CA0403"/>
    <w:rsid w:val="00CF39E2"/>
    <w:rsid w:val="00D23C02"/>
    <w:rsid w:val="00D325AD"/>
    <w:rsid w:val="00D375C2"/>
    <w:rsid w:val="00D41AB3"/>
    <w:rsid w:val="00D51A48"/>
    <w:rsid w:val="00D752A9"/>
    <w:rsid w:val="00D77B7A"/>
    <w:rsid w:val="00D9362D"/>
    <w:rsid w:val="00DA0329"/>
    <w:rsid w:val="00DA1499"/>
    <w:rsid w:val="00DA2406"/>
    <w:rsid w:val="00DB3F80"/>
    <w:rsid w:val="00E06AC9"/>
    <w:rsid w:val="00E436AB"/>
    <w:rsid w:val="00E474B0"/>
    <w:rsid w:val="00E50794"/>
    <w:rsid w:val="00E55BD0"/>
    <w:rsid w:val="00E65F82"/>
    <w:rsid w:val="00E67E9A"/>
    <w:rsid w:val="00E813FE"/>
    <w:rsid w:val="00E8511C"/>
    <w:rsid w:val="00EB5E3C"/>
    <w:rsid w:val="00EE7880"/>
    <w:rsid w:val="00F010FE"/>
    <w:rsid w:val="00F14C9A"/>
    <w:rsid w:val="00F2192D"/>
    <w:rsid w:val="00F467C6"/>
    <w:rsid w:val="00FC1CAA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6DFE58"/>
  <w15:chartTrackingRefBased/>
  <w15:docId w15:val="{697EAB57-AE91-4F4B-92FC-BBA65829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34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F4E31"/>
    <w:pPr>
      <w:adjustRightInd w:val="0"/>
      <w:snapToGrid w:val="0"/>
      <w:spacing w:line="260" w:lineRule="atLeast"/>
    </w:pPr>
    <w:rPr>
      <w:rFonts w:ascii="Arial" w:eastAsia="Times New Roman" w:hAnsi="Arial" w:cs="Times New Roman"/>
      <w:sz w:val="22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662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62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62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624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62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62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662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662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662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D23C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paragraph" w:styleId="Dokumentstruktur">
    <w:name w:val="Document Map"/>
    <w:basedOn w:val="Standard"/>
    <w:link w:val="DokumentstrukturZchn"/>
    <w:unhideWhenUsed/>
    <w:rsid w:val="00B06020"/>
    <w:rPr>
      <w:rFonts w:ascii="Helvetica" w:hAnsi="Helvetica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rsid w:val="00B06020"/>
    <w:rPr>
      <w:rFonts w:ascii="Helvetica" w:hAnsi="Helvetica"/>
      <w:sz w:val="26"/>
      <w:szCs w:val="26"/>
    </w:rPr>
  </w:style>
  <w:style w:type="table" w:styleId="Gitternetztabelle1hellAkzent3">
    <w:name w:val="Grid Table 1 Light Accent 3"/>
    <w:basedOn w:val="NormaleTabelle"/>
    <w:uiPriority w:val="46"/>
    <w:rsid w:val="00A62E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rsid w:val="00B0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FC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FC1C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qFormat/>
    <w:rsid w:val="00FC1C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C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nhideWhenUsed/>
    <w:qFormat/>
    <w:rsid w:val="00FC1CAA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exBulletPoints">
    <w:name w:val="ex_BulletPoints"/>
    <w:basedOn w:val="KeineListe"/>
    <w:uiPriority w:val="99"/>
    <w:rsid w:val="008621F6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rsid w:val="00FC1CAA"/>
    <w:pPr>
      <w:numPr>
        <w:numId w:val="1"/>
      </w:numPr>
      <w:contextualSpacing/>
    </w:pPr>
  </w:style>
  <w:style w:type="numbering" w:customStyle="1" w:styleId="Aufzhlungsliste">
    <w:name w:val="Aufzählungsliste"/>
    <w:basedOn w:val="KeineListe"/>
    <w:uiPriority w:val="99"/>
    <w:rsid w:val="007E75FA"/>
    <w:pPr>
      <w:numPr>
        <w:numId w:val="7"/>
      </w:numPr>
    </w:pPr>
  </w:style>
  <w:style w:type="paragraph" w:styleId="Aufzhlungszeichen2">
    <w:name w:val="List Bullet 2"/>
    <w:basedOn w:val="Standard"/>
    <w:uiPriority w:val="99"/>
    <w:semiHidden/>
    <w:unhideWhenUsed/>
    <w:rsid w:val="00FC1CAA"/>
    <w:pPr>
      <w:numPr>
        <w:numId w:val="2"/>
      </w:numPr>
      <w:contextualSpacing/>
    </w:pPr>
  </w:style>
  <w:style w:type="table" w:styleId="Gitternetztabelle1hellAkzent6">
    <w:name w:val="Grid Table 1 Light Accent 6"/>
    <w:basedOn w:val="NormaleTabelle"/>
    <w:uiPriority w:val="46"/>
    <w:rsid w:val="00C159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3">
    <w:name w:val="List Bullet 3"/>
    <w:basedOn w:val="Standard"/>
    <w:uiPriority w:val="99"/>
    <w:semiHidden/>
    <w:unhideWhenUsed/>
    <w:rsid w:val="00FC1CAA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C27B7"/>
    <w:rPr>
      <w:rFonts w:ascii="TT Norms Pro" w:hAnsi="TT Norms Pro"/>
      <w:sz w:val="22"/>
    </w:rPr>
  </w:style>
  <w:style w:type="table" w:styleId="Gitternetztabelle1hellAkzent4">
    <w:name w:val="Grid Table 1 Light Accent 4"/>
    <w:basedOn w:val="NormaleTabelle"/>
    <w:uiPriority w:val="46"/>
    <w:rsid w:val="00A02D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zeile">
    <w:name w:val="footer"/>
    <w:basedOn w:val="Standard"/>
    <w:link w:val="FuzeileZchn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2C27B7"/>
    <w:rPr>
      <w:rFonts w:ascii="TT Norms Pro" w:hAnsi="TT Norms Pro"/>
      <w:sz w:val="22"/>
    </w:rPr>
  </w:style>
  <w:style w:type="character" w:customStyle="1" w:styleId="UntertitelZchn">
    <w:name w:val="Untertitel Zchn"/>
    <w:basedOn w:val="Absatz-Standardschriftart"/>
    <w:link w:val="Untertitel"/>
    <w:rsid w:val="00D23C0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itenzahl">
    <w:name w:val="page number"/>
    <w:basedOn w:val="Absatz-Standardschriftart"/>
    <w:unhideWhenUsed/>
    <w:rsid w:val="000A5A96"/>
  </w:style>
  <w:style w:type="character" w:customStyle="1" w:styleId="berschrift4Zchn">
    <w:name w:val="Überschrift 4 Zchn"/>
    <w:basedOn w:val="Absatz-Standardschriftart"/>
    <w:link w:val="berschrift4"/>
    <w:rsid w:val="00D23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xLink">
    <w:name w:val="ex_Link"/>
    <w:basedOn w:val="Hyperlink"/>
    <w:uiPriority w:val="1"/>
    <w:rsid w:val="00445E64"/>
    <w:rPr>
      <w:rFonts w:ascii="TT Norms Pro" w:hAnsi="TT Norms Pro"/>
      <w:b w:val="0"/>
      <w:i w:val="0"/>
      <w:color w:val="00016B"/>
      <w:u w:val="single"/>
    </w:rPr>
  </w:style>
  <w:style w:type="paragraph" w:styleId="Listenabsatz">
    <w:name w:val="List Paragraph"/>
    <w:aliases w:val="ex_Listenabsatz"/>
    <w:basedOn w:val="Standard"/>
    <w:autoRedefine/>
    <w:uiPriority w:val="34"/>
    <w:rsid w:val="00E8511C"/>
    <w:pPr>
      <w:tabs>
        <w:tab w:val="center" w:pos="1401"/>
      </w:tabs>
      <w:spacing w:after="40"/>
    </w:pPr>
    <w:rPr>
      <w:lang w:val="en-US"/>
    </w:rPr>
  </w:style>
  <w:style w:type="character" w:styleId="Hyperlink">
    <w:name w:val="Hyperlink"/>
    <w:basedOn w:val="Absatz-Standardschriftart"/>
    <w:unhideWhenUsed/>
    <w:rsid w:val="00692B9B"/>
    <w:rPr>
      <w:b w:val="0"/>
      <w:color w:val="00269B"/>
      <w:u w:val="single"/>
    </w:rPr>
  </w:style>
  <w:style w:type="table" w:styleId="Gitternetztabelle1hell">
    <w:name w:val="Grid Table 1 Light"/>
    <w:basedOn w:val="NormaleTabelle"/>
    <w:uiPriority w:val="46"/>
    <w:rsid w:val="001D18C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3">
    <w:name w:val="Grid Table 4 Accent 3"/>
    <w:basedOn w:val="NormaleTabelle"/>
    <w:uiPriority w:val="49"/>
    <w:rsid w:val="00BB0BD8"/>
    <w:rPr>
      <w:rFonts w:ascii="TT Norms Pro" w:hAnsi="TT Norms Pro"/>
      <w:sz w:val="2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7farbigAkzent5">
    <w:name w:val="Grid Table 7 Colorful Accent 5"/>
    <w:basedOn w:val="NormaleTabelle"/>
    <w:uiPriority w:val="52"/>
    <w:rsid w:val="00BB0B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0BD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0BD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0BD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CF39E2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2EFC"/>
    <w:rPr>
      <w:rFonts w:ascii="TT Norms Pro" w:hAnsi="TT Norms Pro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993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9935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A02D4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BFBFBF" w:themeColor="background1" w:themeShade="BF"/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93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3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41AB3"/>
    <w:rPr>
      <w:color w:val="605E5C"/>
      <w:shd w:val="clear" w:color="auto" w:fill="E1DFDD"/>
    </w:rPr>
  </w:style>
  <w:style w:type="numbering" w:customStyle="1" w:styleId="KstchenListe">
    <w:name w:val="KästchenListe"/>
    <w:uiPriority w:val="99"/>
    <w:rsid w:val="00382724"/>
    <w:pPr>
      <w:numPr>
        <w:numId w:val="9"/>
      </w:numPr>
    </w:pPr>
  </w:style>
  <w:style w:type="table" w:customStyle="1" w:styleId="exTabelle2">
    <w:name w:val="exTabelle2"/>
    <w:basedOn w:val="NormaleTabelle"/>
    <w:uiPriority w:val="99"/>
    <w:rsid w:val="00846119"/>
    <w:rPr>
      <w:rFonts w:ascii="TT Norms Pro" w:hAnsi="TT Norms Pro"/>
      <w:sz w:val="21"/>
    </w:rPr>
    <w:tblPr/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  <w:vAlign w:val="center"/>
      </w:tcPr>
    </w:tblStylePr>
  </w:style>
  <w:style w:type="paragraph" w:customStyle="1" w:styleId="StarkeHervorhebungen">
    <w:name w:val="StarkeHervorhebungen"/>
    <w:autoRedefine/>
    <w:rsid w:val="000A4354"/>
    <w:pPr>
      <w:shd w:val="clear" w:color="auto" w:fill="00ABBA"/>
    </w:pPr>
    <w:rPr>
      <w:rFonts w:ascii="TT Norms Pro" w:hAnsi="TT Norms Pro"/>
      <w:sz w:val="21"/>
      <w:lang w:val="en-US"/>
    </w:rPr>
  </w:style>
  <w:style w:type="character" w:styleId="IntensiveHervorhebung">
    <w:name w:val="Intense Emphasis"/>
    <w:basedOn w:val="Absatz-Standardschriftart"/>
    <w:uiPriority w:val="21"/>
    <w:rsid w:val="00A8420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1D7C1D"/>
    <w:rPr>
      <w:i/>
      <w:iCs/>
      <w:color w:val="404040" w:themeColor="text1" w:themeTint="BF"/>
    </w:rPr>
  </w:style>
  <w:style w:type="table" w:styleId="Listentabelle3Akzent4">
    <w:name w:val="List Table 3 Accent 4"/>
    <w:basedOn w:val="NormaleTabelle"/>
    <w:uiPriority w:val="48"/>
    <w:rsid w:val="003B58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xTabelle1">
    <w:name w:val="exTabelle1"/>
    <w:basedOn w:val="NormaleTabelle"/>
    <w:uiPriority w:val="99"/>
    <w:rsid w:val="00846119"/>
    <w:rPr>
      <w:rFonts w:ascii="TT Norms Pro" w:hAnsi="TT Norms Pro"/>
      <w:sz w:val="21"/>
    </w:rPr>
    <w:tblPr>
      <w:tblStyleRowBandSize w:val="1"/>
      <w:tblStyleColBandSize w:val="1"/>
      <w:tblBorders>
        <w:top w:val="single" w:sz="8" w:space="0" w:color="7A858C"/>
        <w:left w:val="single" w:sz="8" w:space="0" w:color="7A858C"/>
        <w:bottom w:val="single" w:sz="8" w:space="0" w:color="7A858C"/>
        <w:right w:val="single" w:sz="8" w:space="0" w:color="7A858C"/>
        <w:insideH w:val="single" w:sz="8" w:space="0" w:color="7A858C"/>
        <w:insideV w:val="single" w:sz="8" w:space="0" w:color="7A858C"/>
      </w:tblBorders>
    </w:tblPr>
    <w:tblStylePr w:type="firstRow">
      <w:rPr>
        <w:b/>
      </w:rPr>
      <w:tblPr/>
      <w:tcPr>
        <w:tcBorders>
          <w:top w:val="single" w:sz="4" w:space="0" w:color="7A858C"/>
          <w:left w:val="single" w:sz="4" w:space="0" w:color="7A858C"/>
          <w:bottom w:val="single" w:sz="12" w:space="0" w:color="7A858C"/>
          <w:right w:val="single" w:sz="4" w:space="0" w:color="7A858C"/>
          <w:insideH w:val="single" w:sz="6" w:space="0" w:color="7A858C"/>
          <w:insideV w:val="single" w:sz="4" w:space="0" w:color="7A858C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7A858C"/>
          <w:left w:val="single" w:sz="4" w:space="0" w:color="7A858C"/>
          <w:bottom w:val="single" w:sz="4" w:space="0" w:color="7A858C"/>
          <w:right w:val="single" w:sz="4" w:space="0" w:color="7A858C"/>
          <w:insideH w:val="single" w:sz="6" w:space="0" w:color="7A858C"/>
          <w:insideV w:val="single" w:sz="6" w:space="0" w:color="7A858C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EFEFEF"/>
      </w:tcPr>
    </w:tblStylePr>
    <w:tblStylePr w:type="band2Horz">
      <w:tblPr/>
      <w:tcPr>
        <w:shd w:val="clear" w:color="auto" w:fill="EFEFE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2355F"/>
    <w:rPr>
      <w:color w:val="954F72" w:themeColor="followedHyperlink"/>
      <w:u w:val="single"/>
    </w:rPr>
  </w:style>
  <w:style w:type="numbering" w:customStyle="1" w:styleId="Liste">
    <w:name w:val="Liste+"/>
    <w:uiPriority w:val="99"/>
    <w:rsid w:val="00AD3804"/>
    <w:pPr>
      <w:numPr>
        <w:numId w:val="10"/>
      </w:numPr>
    </w:pPr>
  </w:style>
  <w:style w:type="numbering" w:customStyle="1" w:styleId="Liste-">
    <w:name w:val="Liste-"/>
    <w:uiPriority w:val="99"/>
    <w:rsid w:val="00AD3804"/>
    <w:pPr>
      <w:numPr>
        <w:numId w:val="11"/>
      </w:numPr>
    </w:pPr>
  </w:style>
  <w:style w:type="table" w:styleId="Tabellenraster">
    <w:name w:val="Table Grid"/>
    <w:basedOn w:val="NormaleTabelle"/>
    <w:rsid w:val="009D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xBulletList-">
    <w:name w:val="ex_BulletList-"/>
    <w:basedOn w:val="KeineListe"/>
    <w:uiPriority w:val="99"/>
    <w:rsid w:val="0066243E"/>
    <w:pPr>
      <w:numPr>
        <w:numId w:val="13"/>
      </w:numPr>
    </w:pPr>
  </w:style>
  <w:style w:type="numbering" w:customStyle="1" w:styleId="KstchenListe-">
    <w:name w:val="KästchenListe-"/>
    <w:basedOn w:val="KeineListe"/>
    <w:uiPriority w:val="99"/>
    <w:rsid w:val="0066243E"/>
    <w:pPr>
      <w:numPr>
        <w:numId w:val="17"/>
      </w:numPr>
    </w:pPr>
  </w:style>
  <w:style w:type="numbering" w:customStyle="1" w:styleId="Aufzhlunglistea">
    <w:name w:val="Aufzählunglistea"/>
    <w:basedOn w:val="KeineListe"/>
    <w:uiPriority w:val="99"/>
    <w:rsid w:val="008C73BF"/>
    <w:pPr>
      <w:numPr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rsid w:val="0066243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66243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rsid w:val="0066243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rsid w:val="006624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6624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aliases w:val="HervorhebungErklärung"/>
    <w:basedOn w:val="Absatz-Standardschriftart"/>
    <w:qFormat/>
    <w:rsid w:val="00356C72"/>
    <w:rPr>
      <w:rFonts w:ascii="Arial" w:hAnsi="Arial"/>
      <w:i w:val="0"/>
      <w:iCs/>
      <w:color w:val="007BB0"/>
      <w:sz w:val="20"/>
    </w:rPr>
  </w:style>
  <w:style w:type="paragraph" w:styleId="Verzeichnis1">
    <w:name w:val="toc 1"/>
    <w:basedOn w:val="Standard"/>
    <w:next w:val="Standard"/>
    <w:autoRedefine/>
    <w:rsid w:val="00BF4E31"/>
    <w:rPr>
      <w:b/>
    </w:rPr>
  </w:style>
  <w:style w:type="paragraph" w:styleId="Verzeichnis2">
    <w:name w:val="toc 2"/>
    <w:basedOn w:val="Standard"/>
    <w:next w:val="Standard"/>
    <w:autoRedefine/>
    <w:rsid w:val="00BF4E31"/>
  </w:style>
  <w:style w:type="paragraph" w:styleId="Verzeichnis3">
    <w:name w:val="toc 3"/>
    <w:basedOn w:val="Standard"/>
    <w:next w:val="Standard"/>
    <w:autoRedefine/>
    <w:rsid w:val="00BF4E31"/>
  </w:style>
  <w:style w:type="paragraph" w:styleId="Sprechblasentext">
    <w:name w:val="Balloon Text"/>
    <w:basedOn w:val="Standard"/>
    <w:link w:val="SprechblasentextZchn"/>
    <w:rsid w:val="00BF4E31"/>
    <w:pPr>
      <w:keepLines/>
    </w:pPr>
    <w:rPr>
      <w:rFonts w:cs="Tahoma"/>
      <w:sz w:val="14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4E31"/>
    <w:rPr>
      <w:rFonts w:ascii="Arial" w:eastAsia="Times New Roman" w:hAnsi="Arial" w:cs="Tahoma"/>
      <w:sz w:val="14"/>
      <w:szCs w:val="16"/>
      <w:lang w:eastAsia="de-CH"/>
    </w:rPr>
  </w:style>
  <w:style w:type="character" w:styleId="Kommentarzeichen">
    <w:name w:val="annotation reference"/>
    <w:rsid w:val="00BF4E31"/>
    <w:rPr>
      <w:sz w:val="14"/>
      <w:szCs w:val="16"/>
    </w:rPr>
  </w:style>
  <w:style w:type="paragraph" w:styleId="Kommentartext">
    <w:name w:val="annotation text"/>
    <w:basedOn w:val="Standard"/>
    <w:link w:val="KommentartextZchn"/>
    <w:rsid w:val="00BF4E31"/>
    <w:rPr>
      <w:sz w:val="14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F4E31"/>
    <w:rPr>
      <w:rFonts w:ascii="Arial" w:eastAsia="Times New Roman" w:hAnsi="Arial" w:cs="Times New Roman"/>
      <w:sz w:val="14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BF4E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F4E31"/>
    <w:rPr>
      <w:rFonts w:ascii="Arial" w:eastAsia="Times New Roman" w:hAnsi="Arial" w:cs="Times New Roman"/>
      <w:b/>
      <w:bCs/>
      <w:sz w:val="14"/>
      <w:szCs w:val="20"/>
      <w:lang w:eastAsia="de-CH"/>
    </w:rPr>
  </w:style>
  <w:style w:type="character" w:styleId="Endnotenzeichen">
    <w:name w:val="endnote reference"/>
    <w:rsid w:val="00BF4E31"/>
    <w:rPr>
      <w:vertAlign w:val="superscript"/>
    </w:rPr>
  </w:style>
  <w:style w:type="paragraph" w:styleId="Endnotentext">
    <w:name w:val="endnote text"/>
    <w:basedOn w:val="Standard"/>
    <w:link w:val="EndnotentextZchn"/>
    <w:rsid w:val="00BF4E31"/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F4E31"/>
    <w:rPr>
      <w:rFonts w:ascii="Arial" w:eastAsia="Times New Roman" w:hAnsi="Arial" w:cs="Times New Roman"/>
      <w:sz w:val="14"/>
      <w:szCs w:val="20"/>
      <w:lang w:eastAsia="de-CH"/>
    </w:rPr>
  </w:style>
  <w:style w:type="character" w:styleId="Funotenzeichen">
    <w:name w:val="footnote reference"/>
    <w:rsid w:val="00BF4E31"/>
    <w:rPr>
      <w:vertAlign w:val="superscript"/>
    </w:rPr>
  </w:style>
  <w:style w:type="paragraph" w:styleId="Funotentext">
    <w:name w:val="footnote text"/>
    <w:basedOn w:val="Standard"/>
    <w:link w:val="FunotentextZchn"/>
    <w:rsid w:val="00BF4E31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F4E31"/>
    <w:rPr>
      <w:rFonts w:ascii="Arial" w:eastAsia="Times New Roman" w:hAnsi="Arial" w:cs="Times New Roman"/>
      <w:sz w:val="16"/>
      <w:szCs w:val="20"/>
      <w:lang w:eastAsia="de-CH"/>
    </w:rPr>
  </w:style>
  <w:style w:type="paragraph" w:styleId="Index1">
    <w:name w:val="index 1"/>
    <w:basedOn w:val="Standard"/>
    <w:next w:val="Standard"/>
    <w:autoRedefine/>
    <w:rsid w:val="00BF4E31"/>
    <w:pPr>
      <w:ind w:left="284" w:hanging="284"/>
    </w:pPr>
  </w:style>
  <w:style w:type="paragraph" w:styleId="Index2">
    <w:name w:val="index 2"/>
    <w:basedOn w:val="Standard"/>
    <w:next w:val="Standard"/>
    <w:autoRedefine/>
    <w:rsid w:val="00BF4E31"/>
    <w:pPr>
      <w:ind w:left="568" w:hanging="284"/>
    </w:pPr>
  </w:style>
  <w:style w:type="paragraph" w:styleId="Index3">
    <w:name w:val="index 3"/>
    <w:basedOn w:val="Standard"/>
    <w:next w:val="Standard"/>
    <w:autoRedefine/>
    <w:rsid w:val="00BF4E31"/>
    <w:pPr>
      <w:ind w:left="851" w:hanging="284"/>
    </w:pPr>
  </w:style>
  <w:style w:type="paragraph" w:styleId="Index4">
    <w:name w:val="index 4"/>
    <w:basedOn w:val="Standard"/>
    <w:next w:val="Standard"/>
    <w:autoRedefine/>
    <w:rsid w:val="00BF4E31"/>
    <w:pPr>
      <w:ind w:left="1135" w:hanging="284"/>
    </w:pPr>
  </w:style>
  <w:style w:type="paragraph" w:styleId="Index5">
    <w:name w:val="index 5"/>
    <w:basedOn w:val="Standard"/>
    <w:next w:val="Standard"/>
    <w:autoRedefine/>
    <w:rsid w:val="00BF4E31"/>
    <w:pPr>
      <w:ind w:left="1418" w:hanging="284"/>
    </w:pPr>
  </w:style>
  <w:style w:type="paragraph" w:styleId="Index6">
    <w:name w:val="index 6"/>
    <w:basedOn w:val="Standard"/>
    <w:next w:val="Standard"/>
    <w:autoRedefine/>
    <w:rsid w:val="00BF4E31"/>
    <w:pPr>
      <w:ind w:left="1702" w:hanging="284"/>
    </w:pPr>
  </w:style>
  <w:style w:type="paragraph" w:styleId="Index7">
    <w:name w:val="index 7"/>
    <w:basedOn w:val="Standard"/>
    <w:next w:val="Standard"/>
    <w:autoRedefine/>
    <w:rsid w:val="00BF4E31"/>
    <w:pPr>
      <w:ind w:left="1985" w:hanging="284"/>
    </w:pPr>
  </w:style>
  <w:style w:type="paragraph" w:styleId="Index8">
    <w:name w:val="index 8"/>
    <w:basedOn w:val="Standard"/>
    <w:next w:val="Standard"/>
    <w:autoRedefine/>
    <w:rsid w:val="00BF4E31"/>
    <w:pPr>
      <w:ind w:left="2269" w:hanging="284"/>
    </w:pPr>
  </w:style>
  <w:style w:type="paragraph" w:styleId="Index9">
    <w:name w:val="index 9"/>
    <w:basedOn w:val="Standard"/>
    <w:next w:val="Standard"/>
    <w:autoRedefine/>
    <w:rsid w:val="00BF4E31"/>
    <w:pPr>
      <w:ind w:left="2552" w:hanging="284"/>
    </w:pPr>
  </w:style>
  <w:style w:type="paragraph" w:styleId="Indexberschrift">
    <w:name w:val="index heading"/>
    <w:basedOn w:val="Standard"/>
    <w:next w:val="Index1"/>
    <w:rsid w:val="00BF4E31"/>
    <w:pPr>
      <w:keepNext/>
      <w:keepLines/>
    </w:pPr>
    <w:rPr>
      <w:rFonts w:cs="Arial"/>
      <w:b/>
      <w:bCs/>
    </w:rPr>
  </w:style>
  <w:style w:type="paragraph" w:styleId="Makrotext">
    <w:name w:val="macro"/>
    <w:link w:val="MakrotextZchn"/>
    <w:rsid w:val="00BF4E31"/>
    <w:pPr>
      <w:spacing w:line="240" w:lineRule="auto"/>
    </w:pPr>
    <w:rPr>
      <w:rFonts w:ascii="Arial" w:eastAsia="Times New Roman" w:hAnsi="Arial" w:cs="Courier New"/>
      <w:sz w:val="22"/>
      <w:szCs w:val="20"/>
      <w:lang w:eastAsia="de-CH"/>
    </w:rPr>
  </w:style>
  <w:style w:type="character" w:customStyle="1" w:styleId="MakrotextZchn">
    <w:name w:val="Makrotext Zchn"/>
    <w:basedOn w:val="Absatz-Standardschriftart"/>
    <w:link w:val="Makrotext"/>
    <w:rsid w:val="00BF4E31"/>
    <w:rPr>
      <w:rFonts w:ascii="Arial" w:eastAsia="Times New Roman" w:hAnsi="Arial" w:cs="Courier New"/>
      <w:sz w:val="22"/>
      <w:szCs w:val="20"/>
      <w:lang w:eastAsia="de-CH"/>
    </w:rPr>
  </w:style>
  <w:style w:type="paragraph" w:styleId="Rechtsgrundlagenverzeichnis">
    <w:name w:val="table of authorities"/>
    <w:basedOn w:val="Standard"/>
    <w:next w:val="Standard"/>
    <w:rsid w:val="00BF4E31"/>
    <w:pPr>
      <w:ind w:left="284" w:hanging="284"/>
    </w:pPr>
  </w:style>
  <w:style w:type="paragraph" w:styleId="Abbildungsverzeichnis">
    <w:name w:val="table of figures"/>
    <w:basedOn w:val="Standard"/>
    <w:next w:val="Standard"/>
    <w:rsid w:val="00BF4E31"/>
  </w:style>
  <w:style w:type="paragraph" w:styleId="RGV-berschrift">
    <w:name w:val="toa heading"/>
    <w:basedOn w:val="Standard"/>
    <w:next w:val="Standard"/>
    <w:rsid w:val="00BF4E31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BF4E31"/>
  </w:style>
  <w:style w:type="paragraph" w:styleId="Verzeichnis5">
    <w:name w:val="toc 5"/>
    <w:basedOn w:val="Standard"/>
    <w:next w:val="Standard"/>
    <w:autoRedefine/>
    <w:rsid w:val="00BF4E31"/>
  </w:style>
  <w:style w:type="paragraph" w:styleId="Verzeichnis6">
    <w:name w:val="toc 6"/>
    <w:basedOn w:val="Standard"/>
    <w:next w:val="Standard"/>
    <w:autoRedefine/>
    <w:rsid w:val="00BF4E31"/>
  </w:style>
  <w:style w:type="paragraph" w:styleId="Verzeichnis7">
    <w:name w:val="toc 7"/>
    <w:basedOn w:val="Standard"/>
    <w:next w:val="Standard"/>
    <w:autoRedefine/>
    <w:rsid w:val="00BF4E31"/>
  </w:style>
  <w:style w:type="paragraph" w:styleId="Verzeichnis8">
    <w:name w:val="toc 8"/>
    <w:basedOn w:val="Standard"/>
    <w:next w:val="Standard"/>
    <w:autoRedefine/>
    <w:rsid w:val="00BF4E31"/>
  </w:style>
  <w:style w:type="paragraph" w:styleId="Verzeichnis9">
    <w:name w:val="toc 9"/>
    <w:basedOn w:val="Standard"/>
    <w:next w:val="Standard"/>
    <w:autoRedefine/>
    <w:rsid w:val="00BF4E31"/>
  </w:style>
  <w:style w:type="paragraph" w:customStyle="1" w:styleId="Subject">
    <w:name w:val="Subject"/>
    <w:basedOn w:val="Standard"/>
    <w:rsid w:val="00BF4E31"/>
    <w:rPr>
      <w:b/>
    </w:rPr>
  </w:style>
  <w:style w:type="paragraph" w:customStyle="1" w:styleId="TextTogether">
    <w:name w:val="TextTogether"/>
    <w:basedOn w:val="Standard"/>
    <w:rsid w:val="00BF4E31"/>
    <w:pPr>
      <w:keepNext/>
      <w:keepLines/>
    </w:pPr>
  </w:style>
  <w:style w:type="character" w:styleId="Fett">
    <w:name w:val="Strong"/>
    <w:qFormat/>
    <w:rsid w:val="00BF4E31"/>
    <w:rPr>
      <w:rFonts w:ascii="Arial" w:hAnsi="Arial"/>
      <w:b/>
      <w:bCs/>
    </w:rPr>
  </w:style>
  <w:style w:type="character" w:customStyle="1" w:styleId="Description">
    <w:name w:val="Description"/>
    <w:rsid w:val="00BF4E31"/>
    <w:rPr>
      <w:sz w:val="18"/>
    </w:rPr>
  </w:style>
  <w:style w:type="paragraph" w:customStyle="1" w:styleId="Introduction">
    <w:name w:val="Introduction"/>
    <w:basedOn w:val="Standard"/>
    <w:next w:val="Standard"/>
    <w:rsid w:val="00BF4E31"/>
    <w:pPr>
      <w:keepNext/>
      <w:keepLines/>
    </w:pPr>
  </w:style>
  <w:style w:type="paragraph" w:styleId="Gruformel">
    <w:name w:val="Closing"/>
    <w:basedOn w:val="Standard"/>
    <w:link w:val="GruformelZchn"/>
    <w:rsid w:val="00BF4E31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BF4E31"/>
    <w:rPr>
      <w:rFonts w:ascii="Arial" w:eastAsia="Times New Roman" w:hAnsi="Arial" w:cs="Times New Roman"/>
      <w:sz w:val="22"/>
      <w:lang w:eastAsia="de-CH"/>
    </w:rPr>
  </w:style>
  <w:style w:type="paragraph" w:customStyle="1" w:styleId="Separator">
    <w:name w:val="Separator"/>
    <w:basedOn w:val="Standard"/>
    <w:next w:val="Standard"/>
    <w:rsid w:val="00BF4E31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BF4E31"/>
    <w:pPr>
      <w:keepLines/>
      <w:ind w:left="1701" w:hanging="1701"/>
    </w:pPr>
  </w:style>
  <w:style w:type="paragraph" w:customStyle="1" w:styleId="Topic600">
    <w:name w:val="Topic600"/>
    <w:basedOn w:val="Standard"/>
    <w:rsid w:val="00BF4E31"/>
    <w:pPr>
      <w:keepLines/>
      <w:ind w:left="3402" w:hanging="3402"/>
    </w:pPr>
  </w:style>
  <w:style w:type="paragraph" w:customStyle="1" w:styleId="Topic900">
    <w:name w:val="Topic900"/>
    <w:basedOn w:val="Standard"/>
    <w:rsid w:val="00BF4E31"/>
    <w:pPr>
      <w:keepLines/>
      <w:ind w:left="5103" w:hanging="5103"/>
    </w:pPr>
  </w:style>
  <w:style w:type="paragraph" w:customStyle="1" w:styleId="Topic075">
    <w:name w:val="Topic075"/>
    <w:basedOn w:val="Standard"/>
    <w:rsid w:val="00BF4E31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BF4E31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BF4E31"/>
    <w:rPr>
      <w:rFonts w:ascii="Arial" w:eastAsia="Times New Roman" w:hAnsi="Arial" w:cs="Times New Roman"/>
      <w:sz w:val="22"/>
      <w:lang w:eastAsia="de-CH"/>
    </w:rPr>
  </w:style>
  <w:style w:type="character" w:customStyle="1" w:styleId="BesuchterHyperlink">
    <w:name w:val="BesuchterHyperlink"/>
    <w:rsid w:val="00BF4E31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BF4E31"/>
  </w:style>
  <w:style w:type="paragraph" w:customStyle="1" w:styleId="PositionItem">
    <w:name w:val="PositionItem"/>
    <w:basedOn w:val="Standard"/>
    <w:rsid w:val="00BF4E31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BF4E31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BF4E31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BF4E31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BF4E31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BF4E31"/>
    <w:pPr>
      <w:spacing w:after="260"/>
    </w:pPr>
  </w:style>
  <w:style w:type="paragraph" w:customStyle="1" w:styleId="zOawDeliveryOption2">
    <w:name w:val="zOawDeliveryOption2"/>
    <w:basedOn w:val="Standard"/>
    <w:rsid w:val="00BF4E31"/>
    <w:rPr>
      <w:b/>
    </w:rPr>
  </w:style>
  <w:style w:type="paragraph" w:customStyle="1" w:styleId="zOawRecipient">
    <w:name w:val="zOawRecipient"/>
    <w:basedOn w:val="Standard"/>
    <w:rsid w:val="00BF4E31"/>
  </w:style>
  <w:style w:type="paragraph" w:customStyle="1" w:styleId="ListWithNumbers">
    <w:name w:val="ListWithNumbers"/>
    <w:basedOn w:val="Standard"/>
    <w:rsid w:val="00BF4E31"/>
    <w:pPr>
      <w:numPr>
        <w:numId w:val="35"/>
      </w:numPr>
    </w:pPr>
  </w:style>
  <w:style w:type="paragraph" w:customStyle="1" w:styleId="ListWithSymbols">
    <w:name w:val="ListWithSymbols"/>
    <w:basedOn w:val="Standard"/>
    <w:rsid w:val="00BF4E31"/>
    <w:pPr>
      <w:numPr>
        <w:numId w:val="36"/>
      </w:numPr>
    </w:pPr>
  </w:style>
  <w:style w:type="paragraph" w:customStyle="1" w:styleId="ListWithLetters">
    <w:name w:val="ListWithLetters"/>
    <w:basedOn w:val="Standard"/>
    <w:rsid w:val="00BF4E31"/>
    <w:pPr>
      <w:numPr>
        <w:numId w:val="38"/>
      </w:numPr>
    </w:pPr>
  </w:style>
  <w:style w:type="paragraph" w:customStyle="1" w:styleId="DocumentType">
    <w:name w:val="DocumentType"/>
    <w:basedOn w:val="Standard"/>
    <w:rsid w:val="00BF4E31"/>
    <w:pPr>
      <w:spacing w:line="240" w:lineRule="auto"/>
    </w:pPr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BF4E31"/>
    <w:pPr>
      <w:keepLines/>
      <w:jc w:val="right"/>
    </w:pPr>
    <w:rPr>
      <w:b/>
      <w:caps/>
      <w:color w:val="A6A6A6"/>
      <w:spacing w:val="20"/>
      <w:sz w:val="20"/>
    </w:rPr>
  </w:style>
  <w:style w:type="paragraph" w:customStyle="1" w:styleId="OutputprofileText">
    <w:name w:val="OutputprofileText"/>
    <w:basedOn w:val="Standard"/>
    <w:rsid w:val="00BF4E31"/>
    <w:pPr>
      <w:keepLines/>
      <w:jc w:val="right"/>
    </w:pPr>
    <w:rPr>
      <w:sz w:val="14"/>
    </w:rPr>
  </w:style>
  <w:style w:type="paragraph" w:styleId="Blocktext">
    <w:name w:val="Block Text"/>
    <w:basedOn w:val="Standard"/>
    <w:rsid w:val="00BF4E31"/>
  </w:style>
  <w:style w:type="paragraph" w:styleId="Textkrper">
    <w:name w:val="Body Text"/>
    <w:basedOn w:val="Standard"/>
    <w:link w:val="TextkrperZchn"/>
    <w:rsid w:val="00BF4E31"/>
  </w:style>
  <w:style w:type="character" w:customStyle="1" w:styleId="TextkrperZchn">
    <w:name w:val="Textkörper Zchn"/>
    <w:basedOn w:val="Absatz-Standardschriftart"/>
    <w:link w:val="Textkrper"/>
    <w:rsid w:val="00BF4E31"/>
    <w:rPr>
      <w:rFonts w:ascii="Arial" w:eastAsia="Times New Roman" w:hAnsi="Arial" w:cs="Times New Roman"/>
      <w:sz w:val="22"/>
      <w:lang w:eastAsia="de-CH"/>
    </w:rPr>
  </w:style>
  <w:style w:type="paragraph" w:styleId="Textkrper2">
    <w:name w:val="Body Text 2"/>
    <w:basedOn w:val="Standard"/>
    <w:link w:val="Textkrper2Zchn"/>
    <w:rsid w:val="00BF4E31"/>
  </w:style>
  <w:style w:type="character" w:customStyle="1" w:styleId="Textkrper2Zchn">
    <w:name w:val="Textkörper 2 Zchn"/>
    <w:basedOn w:val="Absatz-Standardschriftart"/>
    <w:link w:val="Textkrper2"/>
    <w:rsid w:val="00BF4E31"/>
    <w:rPr>
      <w:rFonts w:ascii="Arial" w:eastAsia="Times New Roman" w:hAnsi="Arial" w:cs="Times New Roman"/>
      <w:sz w:val="22"/>
      <w:lang w:eastAsia="de-CH"/>
    </w:rPr>
  </w:style>
  <w:style w:type="paragraph" w:styleId="Textkrper3">
    <w:name w:val="Body Text 3"/>
    <w:basedOn w:val="Standard"/>
    <w:link w:val="Textkrper3Zchn"/>
    <w:rsid w:val="00BF4E31"/>
    <w:rPr>
      <w:szCs w:val="16"/>
    </w:rPr>
  </w:style>
  <w:style w:type="character" w:customStyle="1" w:styleId="Textkrper3Zchn">
    <w:name w:val="Textkörper 3 Zchn"/>
    <w:basedOn w:val="Absatz-Standardschriftart"/>
    <w:link w:val="Textkrper3"/>
    <w:rsid w:val="00BF4E31"/>
    <w:rPr>
      <w:rFonts w:ascii="Arial" w:eastAsia="Times New Roman" w:hAnsi="Arial" w:cs="Times New Roman"/>
      <w:sz w:val="22"/>
      <w:szCs w:val="16"/>
      <w:lang w:eastAsia="de-CH"/>
    </w:rPr>
  </w:style>
  <w:style w:type="paragraph" w:styleId="Textkrper-Erstzeileneinzug">
    <w:name w:val="Body Text First Indent"/>
    <w:basedOn w:val="Textkrper"/>
    <w:link w:val="Textkrper-ErstzeileneinzugZchn"/>
    <w:rsid w:val="00BF4E31"/>
  </w:style>
  <w:style w:type="character" w:customStyle="1" w:styleId="Textkrper-ErstzeileneinzugZchn">
    <w:name w:val="Textkörper-Erstzeileneinzug Zchn"/>
    <w:basedOn w:val="TextkrperZchn"/>
    <w:link w:val="Textkrper-Erstzeileneinzug"/>
    <w:rsid w:val="00BF4E31"/>
    <w:rPr>
      <w:rFonts w:ascii="Arial" w:eastAsia="Times New Roman" w:hAnsi="Arial" w:cs="Times New Roman"/>
      <w:sz w:val="22"/>
      <w:lang w:eastAsia="de-CH"/>
    </w:rPr>
  </w:style>
  <w:style w:type="paragraph" w:styleId="Textkrper-Zeileneinzug">
    <w:name w:val="Body Text Indent"/>
    <w:basedOn w:val="Standard"/>
    <w:link w:val="Textkrper-ZeileneinzugZchn"/>
    <w:rsid w:val="00BF4E31"/>
  </w:style>
  <w:style w:type="character" w:customStyle="1" w:styleId="Textkrper-ZeileneinzugZchn">
    <w:name w:val="Textkörper-Zeileneinzug Zchn"/>
    <w:basedOn w:val="Absatz-Standardschriftart"/>
    <w:link w:val="Textkrper-Zeileneinzug"/>
    <w:rsid w:val="00BF4E31"/>
    <w:rPr>
      <w:rFonts w:ascii="Arial" w:eastAsia="Times New Roman" w:hAnsi="Arial" w:cs="Times New Roman"/>
      <w:sz w:val="22"/>
      <w:lang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BF4E31"/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F4E31"/>
    <w:rPr>
      <w:rFonts w:ascii="Arial" w:eastAsia="Times New Roman" w:hAnsi="Arial" w:cs="Times New Roman"/>
      <w:sz w:val="22"/>
      <w:lang w:eastAsia="de-CH"/>
    </w:rPr>
  </w:style>
  <w:style w:type="paragraph" w:styleId="Textkrper-Einzug2">
    <w:name w:val="Body Text Indent 2"/>
    <w:basedOn w:val="Standard"/>
    <w:link w:val="Textkrper-Einzug2Zchn"/>
    <w:rsid w:val="00BF4E31"/>
  </w:style>
  <w:style w:type="character" w:customStyle="1" w:styleId="Textkrper-Einzug2Zchn">
    <w:name w:val="Textkörper-Einzug 2 Zchn"/>
    <w:basedOn w:val="Absatz-Standardschriftart"/>
    <w:link w:val="Textkrper-Einzug2"/>
    <w:rsid w:val="00BF4E31"/>
    <w:rPr>
      <w:rFonts w:ascii="Arial" w:eastAsia="Times New Roman" w:hAnsi="Arial" w:cs="Times New Roman"/>
      <w:sz w:val="22"/>
      <w:lang w:eastAsia="de-CH"/>
    </w:rPr>
  </w:style>
  <w:style w:type="paragraph" w:styleId="Textkrper-Einzug3">
    <w:name w:val="Body Text Indent 3"/>
    <w:basedOn w:val="Standard"/>
    <w:link w:val="Textkrper-Einzug3Zchn"/>
    <w:rsid w:val="00BF4E31"/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F4E31"/>
    <w:rPr>
      <w:rFonts w:ascii="Arial" w:eastAsia="Times New Roman" w:hAnsi="Arial" w:cs="Times New Roman"/>
      <w:sz w:val="22"/>
      <w:szCs w:val="16"/>
      <w:lang w:eastAsia="de-CH"/>
    </w:rPr>
  </w:style>
  <w:style w:type="paragraph" w:styleId="Umschlagadresse">
    <w:name w:val="envelope address"/>
    <w:basedOn w:val="Standard"/>
    <w:rsid w:val="00BF4E31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BF4E31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BF4E31"/>
    <w:rPr>
      <w:iCs/>
    </w:rPr>
  </w:style>
  <w:style w:type="character" w:customStyle="1" w:styleId="HTMLAdresseZchn">
    <w:name w:val="HTML Adresse Zchn"/>
    <w:basedOn w:val="Absatz-Standardschriftart"/>
    <w:link w:val="HTMLAdresse"/>
    <w:rsid w:val="00BF4E31"/>
    <w:rPr>
      <w:rFonts w:ascii="Arial" w:eastAsia="Times New Roman" w:hAnsi="Arial" w:cs="Times New Roman"/>
      <w:iCs/>
      <w:sz w:val="22"/>
      <w:lang w:eastAsia="de-CH"/>
    </w:rPr>
  </w:style>
  <w:style w:type="character" w:styleId="HTMLZitat">
    <w:name w:val="HTML Cite"/>
    <w:rsid w:val="00BF4E31"/>
    <w:rPr>
      <w:iCs/>
    </w:rPr>
  </w:style>
  <w:style w:type="character" w:styleId="HTMLCode">
    <w:name w:val="HTML Code"/>
    <w:rsid w:val="00BF4E31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BF4E31"/>
    <w:rPr>
      <w:iCs/>
    </w:rPr>
  </w:style>
  <w:style w:type="character" w:styleId="HTMLTastatur">
    <w:name w:val="HTML Keyboard"/>
    <w:rsid w:val="00BF4E31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link w:val="HTMLVorformatiertZchn"/>
    <w:rsid w:val="00BF4E31"/>
    <w:rPr>
      <w:rFonts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F4E31"/>
    <w:rPr>
      <w:rFonts w:ascii="Arial" w:eastAsia="Times New Roman" w:hAnsi="Arial" w:cs="Courier New"/>
      <w:sz w:val="22"/>
      <w:szCs w:val="20"/>
      <w:lang w:eastAsia="de-CH"/>
    </w:rPr>
  </w:style>
  <w:style w:type="character" w:styleId="HTMLBeispiel">
    <w:name w:val="HTML Sample"/>
    <w:rsid w:val="00BF4E31"/>
    <w:rPr>
      <w:rFonts w:ascii="Verdana" w:hAnsi="Verdana" w:cs="Courier New"/>
      <w:sz w:val="22"/>
    </w:rPr>
  </w:style>
  <w:style w:type="character" w:styleId="HTMLSchreibmaschine">
    <w:name w:val="HTML Typewriter"/>
    <w:rsid w:val="00BF4E31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BF4E31"/>
    <w:rPr>
      <w:iCs/>
    </w:rPr>
  </w:style>
  <w:style w:type="character" w:styleId="Zeilennummer">
    <w:name w:val="line number"/>
    <w:basedOn w:val="Absatz-Standardschriftart"/>
    <w:rsid w:val="00BF4E31"/>
    <w:rPr>
      <w:lang w:val="de-CH"/>
    </w:rPr>
  </w:style>
  <w:style w:type="paragraph" w:styleId="Liste0">
    <w:name w:val="List"/>
    <w:basedOn w:val="Standard"/>
    <w:rsid w:val="00BF4E31"/>
    <w:pPr>
      <w:ind w:left="283" w:hanging="283"/>
    </w:pPr>
  </w:style>
  <w:style w:type="paragraph" w:styleId="Liste2">
    <w:name w:val="List 2"/>
    <w:basedOn w:val="Standard"/>
    <w:rsid w:val="00BF4E31"/>
    <w:pPr>
      <w:ind w:left="566" w:hanging="283"/>
    </w:pPr>
  </w:style>
  <w:style w:type="paragraph" w:styleId="Liste3">
    <w:name w:val="List 3"/>
    <w:basedOn w:val="Standard"/>
    <w:rsid w:val="00BF4E31"/>
    <w:pPr>
      <w:ind w:left="849" w:hanging="283"/>
    </w:pPr>
  </w:style>
  <w:style w:type="paragraph" w:styleId="Liste4">
    <w:name w:val="List 4"/>
    <w:basedOn w:val="Standard"/>
    <w:rsid w:val="00BF4E31"/>
    <w:pPr>
      <w:ind w:left="1132" w:hanging="283"/>
    </w:pPr>
  </w:style>
  <w:style w:type="paragraph" w:styleId="Liste5">
    <w:name w:val="List 5"/>
    <w:basedOn w:val="Standard"/>
    <w:rsid w:val="00BF4E31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BF4E31"/>
    <w:rPr>
      <w:rFonts w:cs="Arial"/>
      <w:b/>
    </w:rPr>
  </w:style>
  <w:style w:type="character" w:customStyle="1" w:styleId="NachrichtenkopfZchn">
    <w:name w:val="Nachrichtenkopf Zchn"/>
    <w:basedOn w:val="Absatz-Standardschriftart"/>
    <w:link w:val="Nachrichtenkopf"/>
    <w:rsid w:val="00BF4E31"/>
    <w:rPr>
      <w:rFonts w:ascii="Arial" w:eastAsia="Times New Roman" w:hAnsi="Arial" w:cs="Arial"/>
      <w:b/>
      <w:sz w:val="22"/>
      <w:lang w:eastAsia="de-CH"/>
    </w:rPr>
  </w:style>
  <w:style w:type="paragraph" w:styleId="StandardWeb">
    <w:name w:val="Normal (Web)"/>
    <w:basedOn w:val="Standard"/>
    <w:rsid w:val="00BF4E31"/>
  </w:style>
  <w:style w:type="paragraph" w:styleId="Standardeinzug">
    <w:name w:val="Normal Indent"/>
    <w:basedOn w:val="Standard"/>
    <w:rsid w:val="00BF4E31"/>
    <w:pPr>
      <w:ind w:left="1701"/>
    </w:pPr>
  </w:style>
  <w:style w:type="paragraph" w:styleId="Fu-Endnotenberschrift">
    <w:name w:val="Note Heading"/>
    <w:basedOn w:val="Standard"/>
    <w:next w:val="Standard"/>
    <w:link w:val="Fu-EndnotenberschriftZchn"/>
    <w:rsid w:val="00BF4E31"/>
  </w:style>
  <w:style w:type="character" w:customStyle="1" w:styleId="Fu-EndnotenberschriftZchn">
    <w:name w:val="Fuß/-Endnotenüberschrift Zchn"/>
    <w:basedOn w:val="Absatz-Standardschriftart"/>
    <w:link w:val="Fu-Endnotenberschrift"/>
    <w:rsid w:val="00BF4E31"/>
    <w:rPr>
      <w:rFonts w:ascii="Arial" w:eastAsia="Times New Roman" w:hAnsi="Arial" w:cs="Times New Roman"/>
      <w:sz w:val="22"/>
      <w:lang w:eastAsia="de-CH"/>
    </w:rPr>
  </w:style>
  <w:style w:type="paragraph" w:styleId="NurText">
    <w:name w:val="Plain Text"/>
    <w:basedOn w:val="Standard"/>
    <w:link w:val="NurTextZchn"/>
    <w:rsid w:val="00BF4E31"/>
    <w:rPr>
      <w:rFonts w:cs="Courier New"/>
      <w:szCs w:val="20"/>
    </w:rPr>
  </w:style>
  <w:style w:type="character" w:customStyle="1" w:styleId="NurTextZchn">
    <w:name w:val="Nur Text Zchn"/>
    <w:basedOn w:val="Absatz-Standardschriftart"/>
    <w:link w:val="NurText"/>
    <w:rsid w:val="00BF4E31"/>
    <w:rPr>
      <w:rFonts w:ascii="Arial" w:eastAsia="Times New Roman" w:hAnsi="Arial" w:cs="Courier New"/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rsid w:val="00BF4E31"/>
    <w:pPr>
      <w:keepLines/>
    </w:pPr>
  </w:style>
  <w:style w:type="character" w:customStyle="1" w:styleId="AnredeZchn">
    <w:name w:val="Anrede Zchn"/>
    <w:basedOn w:val="Absatz-Standardschriftart"/>
    <w:link w:val="Anrede"/>
    <w:rsid w:val="00BF4E31"/>
    <w:rPr>
      <w:rFonts w:ascii="Arial" w:eastAsia="Times New Roman" w:hAnsi="Arial" w:cs="Times New Roman"/>
      <w:sz w:val="22"/>
      <w:lang w:eastAsia="de-CH"/>
    </w:rPr>
  </w:style>
  <w:style w:type="table" w:styleId="TabelleSpalten1">
    <w:name w:val="Table Columns 1"/>
    <w:basedOn w:val="NormaleTabelle"/>
    <w:rsid w:val="00BF4E31"/>
    <w:pPr>
      <w:adjustRightInd w:val="0"/>
      <w:snapToGrid w:val="0"/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e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rsid w:val="00BF4E31"/>
  </w:style>
  <w:style w:type="character" w:customStyle="1" w:styleId="DatumZchn">
    <w:name w:val="Datum Zchn"/>
    <w:basedOn w:val="Absatz-Standardschriftart"/>
    <w:link w:val="Datum"/>
    <w:rsid w:val="00BF4E31"/>
    <w:rPr>
      <w:rFonts w:ascii="Arial" w:eastAsia="Times New Roman" w:hAnsi="Arial" w:cs="Times New Roman"/>
      <w:sz w:val="22"/>
      <w:lang w:eastAsia="de-CH"/>
    </w:rPr>
  </w:style>
  <w:style w:type="paragraph" w:customStyle="1" w:styleId="ListWithCheckboxes">
    <w:name w:val="ListWithCheckboxes"/>
    <w:basedOn w:val="Standard"/>
    <w:rsid w:val="00BF4E31"/>
    <w:pPr>
      <w:numPr>
        <w:numId w:val="37"/>
      </w:numPr>
    </w:pPr>
  </w:style>
  <w:style w:type="paragraph" w:customStyle="1" w:styleId="EnclosuresFristLine">
    <w:name w:val="Enclosures Frist Line"/>
    <w:basedOn w:val="Enclosures"/>
    <w:next w:val="Enclosures"/>
    <w:rsid w:val="00BF4E31"/>
    <w:pPr>
      <w:spacing w:before="400"/>
    </w:pPr>
  </w:style>
  <w:style w:type="paragraph" w:customStyle="1" w:styleId="TakeTitle">
    <w:name w:val="TakeTitle"/>
    <w:basedOn w:val="Standard"/>
    <w:rsid w:val="00BF4E31"/>
    <w:pPr>
      <w:numPr>
        <w:ilvl w:val="2"/>
        <w:numId w:val="36"/>
      </w:numPr>
    </w:pPr>
  </w:style>
  <w:style w:type="paragraph" w:customStyle="1" w:styleId="NormalKeepTogether">
    <w:name w:val="NormalKeepTogether"/>
    <w:basedOn w:val="Standard"/>
    <w:rsid w:val="00BF4E31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BF4E31"/>
    <w:pPr>
      <w:tabs>
        <w:tab w:val="left" w:pos="2495"/>
        <w:tab w:val="right" w:pos="6521"/>
      </w:tabs>
      <w:ind w:right="7088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BF4E31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BF4E31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BF4E31"/>
    <w:pPr>
      <w:tabs>
        <w:tab w:val="right" w:leader="underscore" w:pos="14175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BF4E31"/>
    <w:pPr>
      <w:tabs>
        <w:tab w:val="right" w:leader="underscore" w:pos="14175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BF4E31"/>
    <w:pPr>
      <w:tabs>
        <w:tab w:val="right" w:leader="underscore" w:pos="14175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BF4E31"/>
    <w:pPr>
      <w:tabs>
        <w:tab w:val="right" w:leader="underscore" w:pos="14175"/>
      </w:tabs>
      <w:ind w:left="5103" w:hanging="5103"/>
    </w:pPr>
    <w:rPr>
      <w:lang w:val="en-GB"/>
    </w:rPr>
  </w:style>
  <w:style w:type="character" w:customStyle="1" w:styleId="Italic">
    <w:name w:val="Italic"/>
    <w:rsid w:val="00BF4E31"/>
    <w:rPr>
      <w:i/>
      <w:lang w:val="en-GB"/>
    </w:rPr>
  </w:style>
  <w:style w:type="paragraph" w:customStyle="1" w:styleId="AbstandVorDatum">
    <w:name w:val="AbstandVorDatum"/>
    <w:basedOn w:val="Standard"/>
    <w:next w:val="Datum"/>
    <w:qFormat/>
    <w:rsid w:val="00BF4E31"/>
    <w:pPr>
      <w:spacing w:after="480" w:line="240" w:lineRule="auto"/>
    </w:pPr>
    <w:rPr>
      <w:sz w:val="2"/>
      <w:lang w:val="en-US"/>
    </w:rPr>
  </w:style>
  <w:style w:type="paragraph" w:customStyle="1" w:styleId="FooterBold">
    <w:name w:val="FooterBold"/>
    <w:basedOn w:val="Standard"/>
    <w:qFormat/>
    <w:rsid w:val="00BF4E31"/>
    <w:pPr>
      <w:spacing w:line="200" w:lineRule="atLeast"/>
    </w:pPr>
    <w:rPr>
      <w:b/>
      <w:sz w:val="16"/>
    </w:rPr>
  </w:style>
  <w:style w:type="paragraph" w:customStyle="1" w:styleId="1pt">
    <w:name w:val="1pt"/>
    <w:basedOn w:val="Standard"/>
    <w:qFormat/>
    <w:rsid w:val="00BF4E31"/>
    <w:pPr>
      <w:spacing w:line="240" w:lineRule="auto"/>
    </w:pPr>
    <w:rPr>
      <w:sz w:val="2"/>
    </w:rPr>
  </w:style>
  <w:style w:type="paragraph" w:customStyle="1" w:styleId="FooterPn">
    <w:name w:val="FooterPn"/>
    <w:basedOn w:val="Standard"/>
    <w:qFormat/>
    <w:rsid w:val="00BF4E31"/>
    <w:pPr>
      <w:spacing w:line="200" w:lineRule="atLeast"/>
    </w:pPr>
    <w:rPr>
      <w:sz w:val="16"/>
    </w:rPr>
  </w:style>
  <w:style w:type="paragraph" w:customStyle="1" w:styleId="Page">
    <w:name w:val="Page"/>
    <w:basedOn w:val="Standard"/>
    <w:qFormat/>
    <w:rsid w:val="00BF4E31"/>
    <w:pPr>
      <w:spacing w:line="240" w:lineRule="atLeast"/>
    </w:pPr>
    <w:rPr>
      <w:sz w:val="20"/>
    </w:rPr>
  </w:style>
  <w:style w:type="paragraph" w:customStyle="1" w:styleId="Function">
    <w:name w:val="Function"/>
    <w:basedOn w:val="Standard"/>
    <w:qFormat/>
    <w:rsid w:val="00BF4E31"/>
    <w:pPr>
      <w:spacing w:line="220" w:lineRule="atLeast"/>
    </w:pPr>
    <w:rPr>
      <w:sz w:val="18"/>
    </w:rPr>
  </w:style>
  <w:style w:type="paragraph" w:customStyle="1" w:styleId="OutputFirstPage">
    <w:name w:val="OutputFirstPage"/>
    <w:basedOn w:val="Kopfzeile"/>
    <w:qFormat/>
    <w:rsid w:val="00BF4E31"/>
    <w:pPr>
      <w:tabs>
        <w:tab w:val="clear" w:pos="4536"/>
        <w:tab w:val="clear" w:pos="9072"/>
      </w:tabs>
      <w:spacing w:after="120" w:line="240" w:lineRule="atLeast"/>
      <w:ind w:right="2693"/>
    </w:pPr>
    <w:rPr>
      <w:lang w:val="en-US"/>
    </w:rPr>
  </w:style>
  <w:style w:type="paragraph" w:customStyle="1" w:styleId="PositionWithDate">
    <w:name w:val="PositionWithDate"/>
    <w:basedOn w:val="Standard"/>
    <w:qFormat/>
    <w:rsid w:val="00BF4E31"/>
    <w:pPr>
      <w:tabs>
        <w:tab w:val="right" w:pos="6521"/>
      </w:tabs>
      <w:ind w:right="4536"/>
    </w:pPr>
  </w:style>
  <w:style w:type="paragraph" w:customStyle="1" w:styleId="FaxInformationBold">
    <w:name w:val="FaxInformationBold"/>
    <w:basedOn w:val="Standard"/>
    <w:qFormat/>
    <w:rsid w:val="00BF4E31"/>
    <w:pPr>
      <w:spacing w:line="220" w:lineRule="atLeast"/>
      <w:jc w:val="right"/>
    </w:pPr>
    <w:rPr>
      <w:b/>
      <w:sz w:val="20"/>
    </w:rPr>
  </w:style>
  <w:style w:type="paragraph" w:customStyle="1" w:styleId="FaxInformation">
    <w:name w:val="FaxInformation"/>
    <w:basedOn w:val="Standard"/>
    <w:qFormat/>
    <w:rsid w:val="00BF4E31"/>
    <w:pPr>
      <w:spacing w:line="220" w:lineRule="atLeast"/>
    </w:pPr>
    <w:rPr>
      <w:sz w:val="20"/>
    </w:rPr>
  </w:style>
  <w:style w:type="paragraph" w:customStyle="1" w:styleId="FaxInformation2">
    <w:name w:val="FaxInformation2"/>
    <w:basedOn w:val="Standard"/>
    <w:qFormat/>
    <w:rsid w:val="00BF4E31"/>
    <w:pPr>
      <w:tabs>
        <w:tab w:val="right" w:pos="-142"/>
        <w:tab w:val="left" w:pos="0"/>
      </w:tabs>
      <w:ind w:left="-1418"/>
    </w:pPr>
    <w:rPr>
      <w:sz w:val="20"/>
    </w:rPr>
  </w:style>
  <w:style w:type="paragraph" w:customStyle="1" w:styleId="AbstandVorText">
    <w:name w:val="AbstandVorText"/>
    <w:basedOn w:val="Standard"/>
    <w:next w:val="Standard"/>
    <w:qFormat/>
    <w:rsid w:val="00BF4E31"/>
    <w:pPr>
      <w:spacing w:after="700" w:line="240" w:lineRule="auto"/>
    </w:pPr>
    <w:rPr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\EXPERO\Attachment%20look%20and%20feel\AttachementTemplateNoBrand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C6817-1ED9-6342-9A66-B535EDA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AttachementTemplateNoBranding.dotx</Template>
  <TotalTime>0</TotalTime>
  <Pages>4</Pages>
  <Words>1442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2022-07-05T12:34:00Z</dcterms:created>
  <dcterms:modified xsi:type="dcterms:W3CDTF">2022-07-05T12:34:00Z</dcterms:modified>
</cp:coreProperties>
</file>